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1f91" w14:textId="62b1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10 августа 2015 года № 238 "Об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6 сентября 2018 года № 216. Зарегистрировано Департаментом юстиции Мангистауской области 4 октября 2018 года № 3710. Утратило силу постановлением акимата Мангистауской области от 20 марта 2020 года № 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приказом Министра культуры и спорта Республики Казахстан от 11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Министра культуры и спорта Республики Казахстан от 17 апреля 2015 года № 138 "Об утверждении стандартов государственных услуг в области архивного дела" (зарегистрирован в Реестре государственной регистрации нормативных правовых актов за № 16581)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10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архивных справок" (зарегистрирован в Реестре государственной регистрации нормативных правовых актов за № 2828, опубликовано в газете "Огни Мангистау" от 3 октября 2015 года за № 175-176)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архивная справка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22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10127) о подтверждении либо ответ об отсутствии следующих сведений социально-правового характера: трудового стажа, размера заработной платы, возраста, состава семьи, образования, награждения, перечисления пенсионных взносов и социальных  отчислений, присвоения ученых степеней и званий, несчастного случая,  нахождения на излечении или эвакуации, применения репрессий, реабилитации  жертв массовых политических репрессий, проживания в зонах экологического  бедствия, пребывания в местах лишения свободы, сведений об актах гражданского состояния, о правоустанавливающих и идентификационных документах.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или бумажная.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выдается электронная архивная справка либо ответ об отсутствии запрашиваемых сведений.".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развитию языков, архивов и документации Мангистауской области" (Аширова А.М.)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Скакова М.Н.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