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4ba4" w14:textId="3884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1 июня 2015 года № 160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10 декабря 2018 года № 311. Зарегистрировано Департаментом юстиции Мангистауской области 12 декабря 2018 года № 3729. Утратило силу постановлением акимата Мангистауской области от 23 апреля 2020 года № 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23.04.2020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Мангистауской области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1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2751, опубликовано в газете "Огни Мангистау" от 11 июля 2015 года)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филиал некоммерческого акционерного общества "Государственная корпорация" Правительство для граждан" по Мангистауской области (далее – Государственная корпорация).".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Мангистауской области" (Альбекова М.Б.)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интернет–ресурсе акимата Мангистауской области.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Ильмуханбетову Ш.Л.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