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e097" w14:textId="345e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12 июня 2017 года № 146 "Об утверждении государственного образовательного заказа на подготовку специалистов с техническим и профессиональным образованием на 2017- 2018 учебный год в рамках реализации Программы развития продуктивной занятости и массового предпринимательства на 2017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декабря 2018 года № 313. Зарегистрировано Департаментом юстиции Мангистауской области 14 декабря 2018 года № 3733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12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подготовку специалистов с техническим и профессиональным образованием на 2017 - 2018 учебный год в рамках реализации Программы развития продуктивной занятости и массового предпринимательства на 2017 – 2021 годы" (зарегистрировано в Реестре государственной регистрации нормативных правовых актов за № 3391, опубликовано в Эталонном контрольном банке нормативных правовых актов Республики Казахстан от 24 июля 2017 года) следующее изменение: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государственный образовательный заказ на подготовку специалистов с техническим и профессиональным образованием на 2017-2018 учебный год по дневной форме обучения, утвержденный указанным постановлением: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"6. ГККП "Мангистауский политехнический колледж" акимата Мангистауской области Управления образования Мангистауской области":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 изложить в новой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89"/>
        <w:gridCol w:w="1313"/>
        <w:gridCol w:w="1549"/>
        <w:gridCol w:w="376"/>
        <w:gridCol w:w="2727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Сварщик (всех наименований)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 10 мес.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Мангистауской области" (Койжанов Н.К.)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 – ресурсе акимата Мангистауской области.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Мангистауской области Сакеева Р.К.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