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65bc" w14:textId="f916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Мангистауской области от 8 декабря 2014 года № 300 "Об утверждении Положения о государственном учреждении "Управление туризма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20 декабря 2018 года № 316. Зарегистрировано Департаментом юстиции Мангистауской области 24 декабря 2018 года № 3752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Мангистауской области от 8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"Управление туризма Мангистауской области" (зарегистрировано в Реестре государственной регистрации нормативных правовых актов за № 2579, опубликовано в информационно-правовой системе "Әділет" 21 января 2015 года).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туризма Мангистауской области" (Суйеуова Г.К.)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 – 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Бисакаева У.С.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