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7824b" w14:textId="49782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Мангистауской области от 23 февраля 2015 года № 33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29 декабря 2018 года № 330. Зарегистрировано Департаментом юстиции Мангистауской области 3 января 2019 года № 3771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октября 2011 года "О религиозной деятельности и религиозных объединениях"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23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(зарегистрировано в Реестре государственной регистрации нормативных правовых актов за № 2653, опубликовано в газете "Огни Мангистау" от 7 апреля 2015 года)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Актау: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шестой и седьмой исключить;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восьмой изложить в следующей редакции: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7"/>
        <w:gridCol w:w="2718"/>
        <w:gridCol w:w="8155"/>
      </w:tblGrid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"Атлас туризм"</w:t>
            </w:r>
          </w:p>
        </w:tc>
        <w:tc>
          <w:tcPr>
            <w:tcW w:w="8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микрорайон, 71 дом, 24 квартира</w:t>
            </w:r>
          </w:p>
        </w:tc>
      </w:tr>
    </w:tbl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по делам религий Мангистауской области" (Есбергенов Е.Ж.)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информации, размещение на интернет-ресурсе акимата Мангистауской области.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Скакова М.Н.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