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49beb" w14:textId="2249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15 декабря 2017 года №12/137 "О бюджете города Актау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16 мая 2018 года № 15/176. Зарегистрировано Департаментом юстиции Мангистауской области 29 мая 2018 года № 3616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решением Мангистауского областного маслихата от 16 мая 2018 года </w:t>
      </w:r>
      <w:r>
        <w:rPr>
          <w:rFonts w:ascii="Times New Roman"/>
          <w:b w:val="false"/>
          <w:i w:val="false"/>
          <w:color w:val="000000"/>
          <w:sz w:val="28"/>
        </w:rPr>
        <w:t>№ 18/217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областного маслихата от 13 декабря 2017 года № 15/173 "Об областном бюджете на 2018-2020 годы" (зарегистрировано в Реестре государственной регистрации нормативных правовых актов за № 3613)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от 15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№12/137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Актау на 2018-2020 годы" (зарегистрировано в Реестре государственной регистрации нормативных правовых актов за №3511)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 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2018-2020 годы согласно приложению, в том числе на 2018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29 976 177,1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20 407 986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146 679,6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4 935 378,5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4 486 133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30 461 791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2 453 989,5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3 179 215,5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725 226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2 939 603,4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2 939 603,4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3 179 215,5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725 226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485 613,9 тысяч тенге.";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первый и четвертый изложить в новой редакции следующего содержания: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"индивидуальный подоходный налог с доходов, облагаемых у источника выплаты – 15,4 процентов;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– 15,3 процентов.";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 следующего содержания: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"33 500 тысяч тенге - на доплату учителям, прошедшим стажировку по языковым курсам;";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новой редакции следующего содержания: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"5 788 тысяч тенге - на оплату труда консультантов и ассистентов по социальной работе Центра занятости населения, которые прошли обучение с 2014 года, в рамках пилотного проекта "Өрлеу";";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новой редакции следующего содержания: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"69 553 тысяч тенге - на реализацию Плана мероприятий по обеспечению прав и улучшению качества жизни инвалидов в Республике Казахстан на 2012 – 2018 годы;";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восьмым следующего содержания: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"46 880 тысяч тенге – на доплату за квалификацию педагогического мастерства учителям, прошедшим национальный тест и реализующим образовательные программы начального, основного и общего среднего образования;";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девятым следующего содержания: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"459 667 тысяч тенге –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образования;";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десятым следующего содержания: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"2 405 тысяч тенге – на предоставление государственных грантов на реализацию новых бизнес-идей.";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 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городском бюджете предусматриваются на реализацию местных инвестиционных проектов бюджетные целевые трансферты из республиканского бюджета на 2018 год – 3 710 163 тысяч тенге и на 2020 год – 1 219 449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 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городском бюджете на 2018 год предусматриваются бюджетные кредиты из республиканского бюджета на реализацию мер социальной поддержки специалистов социальной сферы сельских населенных пунктов в сумме 3 607,5 тысяч тенге.";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5-2 следующего содержания: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Учесть, что в городском бюджете на 2018 год предусматриваются целевые текущие трансферты из областного бюджета в сумме 9 815 тысяч тенге.";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5-3 следующего содержания: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"5-3. Учесть, что в городском бюджете на 2018 год предусматриваются целевые трансферты на развитие из областного бюджета в сумме 3 000 тысяч тенге.".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Актауского городского маслихата" (руководитель аппарата - Д. 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Актауского городского маслихата по вопросам экономики и бюджета (Б. Шапкан).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департаменте юстиции Мангистауской области,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2018 года.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временно осуществляющая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полномочия секретаря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Ж.Умбетова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СОГЛАСОВАНО"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"Актауский городской отдел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и бюджетного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Туркменбаева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мая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мая 2018 года № 15/176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376"/>
        <w:gridCol w:w="275"/>
        <w:gridCol w:w="509"/>
        <w:gridCol w:w="4252"/>
        <w:gridCol w:w="3540"/>
        <w:gridCol w:w="346"/>
        <w:gridCol w:w="24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29 976 177,1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20 407 986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8 606 311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8 606 311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4 513 222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4 513 222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5 215 511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3 315 560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342 697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1 557 224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1 391 228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300 468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1 019 539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224 186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224 186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146 679,6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55 831,6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12 735,6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4 935 378,5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3 650 921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3 650 921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1 284 457,5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1 055 640,5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228 817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4 486 133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4 486 133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4 486 133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30 461 791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Государственные услуги общего характера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317 707,6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Оборона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29 091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64 741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12 246 515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11 436 214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Социальная помощь и социальное обеспечение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1 896 633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11 846 682,9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7 851 301,9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2 354 554,9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896 053,7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1 748 842,9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Культура, спорт, туризм и информационное пространство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614 151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Топливно-энергетический комплекс и недропользование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180 266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82 938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Промышленность, архитектурная, градостроительная и строительная деятельность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72 750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Транспорт и коммуникации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2 820 539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164 577,5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Обслуживание долга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12 735,6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Трансферты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112 463,4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2 453 989,5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3 179 215,5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3 175 608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3 607,5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Погашение бюджетных кредитов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725 226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-2 939 603,4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2 939 603,4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Поступление займов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3 179 215,5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3 179 215,5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3 179 215,5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Погашение займов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725 226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Используемые остатки бюджетных средств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485 613,9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485 613,9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485 613,9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мая 2018 года № 15/176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ТРАНСФЕРТОВ ОБЩЕГО ХАРАКТЕРА МЕЖДУ ГОРОДСКИМ БЮДЖЕТОМ И БЮДЖЕТОМ СЕЛА УМИРЗАК НА ТРЕХЛЕТНИЙ ПЕРИОД 2018-2020 ГОДОВ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3"/>
        <w:gridCol w:w="3249"/>
        <w:gridCol w:w="3249"/>
        <w:gridCol w:w="3249"/>
      </w:tblGrid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2018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2019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2020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ОБЪЕМЫ БЮДЖЕТНЫХ СУБВЕНЦИЙ, ПЕРЕДАВАЕМЫЕ ИЗ ГОРОДСКОГО БЮДЖЕТА В СЕЛЬСКИЙ БЮДЖЕТ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108 774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101 663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115 290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Умирзак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108 774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101 663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