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945c" w14:textId="fa79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2017 года №12/140 "О бюджете села Умирзак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14 декабря 2018 года № 20/222. Зарегистрировано Департаментом юстиции Мангистауской области 20 декабря 2018 года № 3741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№20/220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15 декабря 2017 года №12/137 "О бюджете города Актау на 2018-2020 годы" (зарегистрировано в Реестре государственной регистрации нормативных правовых актов за №3725)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2018-2020 годы" (зарегистрировано в Реестре государственной регистрации нормативных правовых актов за №3521, опубликовано в Эталонном контрольном банке нормативных правовых актов Республики Казахстан от 29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2018-2020 годы, согласно приложению 1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233 083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54 572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178 291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233 083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села предусмотрены трансферты из городского бюджета в виде субвенций в следующих размерах: в 2018 году – 178 291 тысяча тенге, в 2019 году – 101 663 тысяч тенге, в 2020 году – 115 290 тысяч тенге.".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Актауского городского маслихата" (руководитель аппарата −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 №20/222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653"/>
        <w:gridCol w:w="980"/>
        <w:gridCol w:w="10"/>
        <w:gridCol w:w="1328"/>
        <w:gridCol w:w="5754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108 158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78 705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