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0ee9" w14:textId="b200e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Актауского городского маслихата от 15 декабря 2017 года №12/137 "О бюджете города Актау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25 декабря 2018 года № 21/226. Зарегистрировано Департаментом юстиции Мангистауской области 28 декабря 2018 года № 3766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Актауского городского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№12/137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Актау на 2018-2020 годы" (зарегистрировано в Реестре государственной регистрации нормативных правовых актов за №3511, опубликовано в эталонном контрольном банке нормативных правовых актов Республики Казахстан от 24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 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2018-2020 годы согласно приложению к настоящему решению, в том числе на 2018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28 693 800,1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20 042 310,1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119 687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3 993 604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4 538 199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28 454 618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1 655 679,8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1 656 109,8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430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1 416 497,7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1 416 497,7 тысяч тенге, в том числе: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1 656 109,8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725 226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485 613,9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 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вопросам экономики и бюджета (Б. Шапкан).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 №21/226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Актауского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№12/137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Актау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409"/>
        <w:gridCol w:w="290"/>
        <w:gridCol w:w="552"/>
        <w:gridCol w:w="3682"/>
        <w:gridCol w:w="3732"/>
        <w:gridCol w:w="446"/>
        <w:gridCol w:w="25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тысяч тенге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28 693 800,1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20 042 310,1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8 169 516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8 169 516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4 513 222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4 513 222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5 325 902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3 167 511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325 559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1 832 744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826 243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300 468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397 752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847 427,1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847 427,1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119 687,0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47 279,0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37 379,0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51 806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3 993 604,0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2 202 265,0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2 202 265,0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1 791 339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4 538 199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4 538 199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4 538 199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2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ЗАТРАТЫ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28 454 618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311 792,2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62 524,5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12 153 110,3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6 437 245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369 075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286 506,4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488 228,9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1 930 967,3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1 929 867,3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9 570 229,9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5 257 292,1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4 755 051,6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413 713,5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4 272 215,4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1 241 122,1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896 053,7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1 860 561,5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888 497,0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621 134,2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48 851,9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37 813,3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32 579,6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2 534 500,5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2 534 500,5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1 499 974,8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693 769,5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61 838,1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29 688,6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181 980,4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 ЧИСТОЕ БЮДЖЕТНОЕ КРЕДИТОВАНИЕ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1 655 679,8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1 652 502,3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 САЛЬДО ПО ОПЕРАЦИЯМ С ФИНАНСОВЫМИ АКТИВАМИ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 ДЕФИЦИТ (ПРОФИЦИТ)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-1 416 497,7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 ФИНАНСИРОВАНИЕ ДЕФИЦИТА (ИСПОЛЬЗОВАНИЕ ПРОФИЦИТА) БЮДЖЕТА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1 416 497,7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1 656 109,8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485 613,9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