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d766" w14:textId="d1dd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29 января 2018 года № 40. Зарегистрировано Департаментом юстиции Мангистауской области 8 февраля 2018 года № 3529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"Жанаозенский городской отдел экономики и финансов" (Р. Джантлеуова) обеспечить финансирование.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"Жанаозенский городской отдел образования" (Жумалиев Т.)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Танаеву С.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регистарции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Жумалиев Т.___________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января 2018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Джантлеуова Р.___________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"29"января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января  2018 года №40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 размер родительской платы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1563"/>
        <w:gridCol w:w="674"/>
        <w:gridCol w:w="971"/>
        <w:gridCol w:w="1149"/>
        <w:gridCol w:w="1472"/>
        <w:gridCol w:w="1472"/>
        <w:gridCol w:w="1472"/>
        <w:gridCol w:w="1029"/>
        <w:gridCol w:w="1029"/>
        <w:gridCol w:w="1150"/>
      </w:tblGrid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тивно-территориаль ное располо жение организаций дошкольного  воспитания и обучения (город, село)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организаций дошкольного воспитания и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в дошкольных организациях образования в месяц (тенге)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сад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пребы вания при школе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 тоя тель ный мини-центр с пол ным днем пребы вания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 сад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пребы вания при школе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 оя тель ный мини-центр с пол ным днем пребы вания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 кий сад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 ным днем пребы вания при школе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 тоя тель ный мини-центр с пол ным днем пребы вания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25671,20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24063,94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26703,81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24505,91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24063,94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26703,81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23890,22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24063,94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26703,81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23890,22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25671,20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сельская местность 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27544,81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29443,77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26872,46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29443,77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26872,46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28815,31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