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6225b" w14:textId="08622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Жанаозенского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10 апреля 2018 года № 19/231. Зарегистрировано Департаментом юстиции Мангистауской области 27 апреля 2018 года № 3583.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23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Жанаозенского городского маслихата".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 решение Жанаозенского городского маслихата от 3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9/103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Жанаозенского городского маслихата" (зарегистрировано в Реестре государственной регистрации нормативных правовых актов 7 апреля 2017 года за № 3321, опубликовано в газете "Жанаозен" 28 апреля 2017 года № 17).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Жанаозенского городского маслихата" (руководитель аппарата А.Ермуханов)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Жанаозенского городского маслихата (Ермуханов А.).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С.Мынбай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Жанаозенского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апреля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19/231</w:t>
            </w:r>
            <w:r>
              <w:br/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Жанаозенского городского маслихата"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Жанаозенского городского маслихата Мангистауской области от 21.08.2023 </w:t>
      </w:r>
      <w:r>
        <w:rPr>
          <w:rFonts w:ascii="Times New Roman"/>
          <w:b w:val="false"/>
          <w:i w:val="false"/>
          <w:color w:val="ff0000"/>
          <w:sz w:val="28"/>
        </w:rPr>
        <w:t>№ 6/54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Жанаозенского городского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Типовой методикой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противодействия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Типовая методика) (зарегистрирован в Реестре государственной регистрации нормативных правовых актов под № 16299)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Жанаозенского городского маслихата – административный государственный служащий корпуса "Б" категории Е-2;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аппарата Жанаозенского городского маслихата;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Жанаозенского городского маслихата или служащий корпуса "Б";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Жанаозенского городского маслихата и направленные на повышение эффективности деятельности государственного органа;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аппарата Жанаозенского городского маслихата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государственном органе.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государственного органа, в котором введена система автоматизированной оценки проводится с учетом особенностей, определенными внутренними документами данного государственного органа.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государственного органа, на которого возложено исполнение обязанностей в главным специалисту, в том числе посредством информационной системы.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организационном отделе государственного органа в течение трех лет со дня завершения оценки, а также при наличии технической возможности в информационной системе.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доступе к информации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государственного органа при содействии всех заинтересованных лиц и сторон.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Служба управления персоналом государственного органа обеспечивает: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организационного отдела и участникам калибровочных сессий.</w:t>
      </w:r>
    </w:p>
    <w:bookmarkEnd w:id="59"/>
    <w:bookmarkStart w:name="z6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Жанаозенского городского маслихата по достижению КЦИ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аппарата Жанаозенского городского маслихата осуществляется на основе оценки достижения КЦИ.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руководителем организационного отдела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руководитель организационного отдела обеспечивает (при наличии технической возможности) размещение индивидуального плана работы в информационной системе.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4.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руководитель организационного отдела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4 настоящей Методики.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на повышение эффективности деятельности государственного органа.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руководитель организационного отдела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руководителем организационного отдела.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9"/>
    <w:bookmarkStart w:name="z8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аппарата Жанаозенского городского маслихлихата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службой управления персоналом,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Типовой Методике.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0"/>
    <w:bookmarkStart w:name="z98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руководителя государственного учреждения "Аппарат Жанаозенского городского маслихата" по методу 360 проводится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служащих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кадровой службой должны быть учтены результаты оценки метода 360, в том числе наименее выраженные компетенции служащего.</w:t>
      </w:r>
    </w:p>
    <w:bookmarkEnd w:id="123"/>
    <w:bookmarkStart w:name="z131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8"/>
    <w:bookmarkStart w:name="z146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подписания вышестоящим руководителем оценочного листа руководитель организационного отдела не позднее 2 рабочих дней выносит его на рассмотрение Комиссии.</w:t>
      </w:r>
    </w:p>
    <w:bookmarkEnd w:id="154"/>
    <w:bookmarkStart w:name="z162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Заседание Комиссии считается правомочным, если на нем присутствовали не менее двух третей ее состава.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Решение Комиссии принимается открытым голосованием.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Секретарем Комиссии является служба управления персоналом. Секретарь Комиссии не принимает участие в голосовании.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Служба управления персоналом предоставляет на заседание Комиссии следующие документы: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Комиссия рассматривает результаты оценки и принимает одно из следующих решений: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оценки утверждаются уполномоченным лицом и фиксируются в протоколе.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Служащим корпуса "Б" допускается обжалование результатов оценки в судебном порядке.</w:t>
      </w:r>
    </w:p>
    <w:bookmarkEnd w:id="1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