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54f9" w14:textId="a085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30 сентября 2013 года № 21/171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10 апреля 2018 года № 19/230. Зарегистрировано Департаментом юстиции Мангистауской области 3 мая 2018 года № 3592. Утратило силу решением Жанаозенского городского маслихата Мангистауской области от 16 апреля 2021 года № 3/27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Жанаозенского городского маслихата Мангистауской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 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 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30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21/171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2305, опубликовано в газете "Жанаозен" от 6 ноября 2013 года № 45)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изложить в новой редакции следующего содержания: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сведения о составе лица (семьи)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Постановление);";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 направляет их в уполномоченный орган или акиму села, сельского округа.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орган.".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образования, здравоохранения, культуры, спорта, экологии, общественной безопасности и социальной защиты (председатель комиссии М.Сарыев 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А.Ермуханов)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С.Мынбай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"Жанаозенский городской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программ"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Б.Маркашова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апрель 2018 год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