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87f5" w14:textId="b2a8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2017 года №20/164 "О бюджете села Акжигит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4 июня 2018 года № 23/200. Зарегистрировано Департаментом юстиции Мангистауской области 27 июня 2018 года № 3672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22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26 декабря 2017 года №20/156 "О районном бюджете на 2018 - 2020 годы" (зарегистрировано в Реестре государственной регистрации нормативных правовых актов за №3635)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30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№20/164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2018 - 2020 годы" (зарегистрировано в Реестре государственной регистрации нормативных правовых актов за №3517,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Акжигит на 2018-2020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- 29535,0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- 4311,0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- 635,0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- 24589,0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- 29535,0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- 0 тенге;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Акжигит на 2018 год выделена субвенция в сумме 24589,0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 обязанности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села Акжигит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А.Дуйсенбаев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23/200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20/164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29 535,0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29 535,0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