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7c3e" w14:textId="d197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бюджетах сел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5 января 2018 года № 14/171. Зарегистрировано Департаментом юстиции Мангистауской области 26 января 2018 года № 3526.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Каракиянского районного маслихата от 26 декабря  2017 года </w:t>
      </w:r>
      <w:r>
        <w:rPr>
          <w:rFonts w:ascii="Times New Roman"/>
          <w:b w:val="false"/>
          <w:i w:val="false"/>
          <w:color w:val="000000"/>
          <w:sz w:val="28"/>
        </w:rPr>
        <w:t>№ 13/167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  3510 ),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бюджеты сел на 2018 - 2020 годы согласно приложениям 1,2, 3, и 4 соответственно, в том числе на 2018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446 687,0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87 338,0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9 254,0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350 095,0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446 687,0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 с финансовыми активами – 0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приобретения финансовых активов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 (использование профицита) бюджета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теңге;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государственные займы – 0 теңге;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договоры займа – 0 теңге;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 бюджетных средств – 0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0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22/256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решению местных представительных органов за счет бюджетных средств специалистам здравоохранения, социального обеспечения, образования, культуры, спорта и ветеринарии, являющимися гражданскими служащими и работающим в сельской местности, за счет бюджетных средств устанавить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Абдикаликова Алия Жумабаевна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_________________5 января 2017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№ 14/171  </w:t>
            </w:r>
            <w:r>
              <w:br/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2018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Каракиянского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22/256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52"/>
        <w:gridCol w:w="1324"/>
        <w:gridCol w:w="526"/>
        <w:gridCol w:w="1295"/>
        <w:gridCol w:w="1676"/>
        <w:gridCol w:w="2659"/>
        <w:gridCol w:w="92"/>
        <w:gridCol w:w="3097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153 869,0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 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14/171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Каракиянского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22/256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52"/>
        <w:gridCol w:w="1324"/>
        <w:gridCol w:w="526"/>
        <w:gridCol w:w="1295"/>
        <w:gridCol w:w="1676"/>
        <w:gridCol w:w="2659"/>
        <w:gridCol w:w="92"/>
        <w:gridCol w:w="3097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139 279,0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50 206,0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13 174,0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84 643,0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84 643,0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8 440,0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14/171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Каракиянского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22/256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72"/>
        <w:gridCol w:w="1363"/>
        <w:gridCol w:w="541"/>
        <w:gridCol w:w="1333"/>
        <w:gridCol w:w="1726"/>
        <w:gridCol w:w="2737"/>
        <w:gridCol w:w="94"/>
        <w:gridCol w:w="2826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88 142,0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79 212,0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79 212,0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2018 года № 14/171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Бюдет села Сенек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Каракиянского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22/256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8"/>
        <w:gridCol w:w="672"/>
        <w:gridCol w:w="1363"/>
        <w:gridCol w:w="541"/>
        <w:gridCol w:w="1333"/>
        <w:gridCol w:w="1726"/>
        <w:gridCol w:w="2737"/>
        <w:gridCol w:w="94"/>
        <w:gridCol w:w="2826"/>
      </w:tblGrid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65 397,0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57 158,0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57 158,0</w:t>
            </w:r>
          </w:p>
        </w:tc>
      </w:tr>
      <w:tr>
        <w:trPr>
          <w:trHeight w:val="30" w:hRule="atLeast"/>
        </w:trPr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 (ИСПОЛЬЗОВАНИЕ ПРОФИЦИТА)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№ 14/171 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635"/>
        <w:gridCol w:w="1294"/>
        <w:gridCol w:w="511"/>
        <w:gridCol w:w="1265"/>
        <w:gridCol w:w="1785"/>
        <w:gridCol w:w="2625"/>
        <w:gridCol w:w="64"/>
        <w:gridCol w:w="3164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125 498,0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113 298,0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113 298,0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(города,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125 498,0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№ 14/171  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635"/>
        <w:gridCol w:w="1294"/>
        <w:gridCol w:w="511"/>
        <w:gridCol w:w="1265"/>
        <w:gridCol w:w="1785"/>
        <w:gridCol w:w="2625"/>
        <w:gridCol w:w="64"/>
        <w:gridCol w:w="3164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141 834,0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8 130,0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132 504,0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132 504,0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(города,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132 504,0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141 834,0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№ 14/171  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655"/>
        <w:gridCol w:w="1335"/>
        <w:gridCol w:w="528"/>
        <w:gridCol w:w="1306"/>
        <w:gridCol w:w="1842"/>
        <w:gridCol w:w="2708"/>
        <w:gridCol w:w="66"/>
        <w:gridCol w:w="2873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82 389,0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(города,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82 389,0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№ 14/171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655"/>
        <w:gridCol w:w="1335"/>
        <w:gridCol w:w="528"/>
        <w:gridCol w:w="1306"/>
        <w:gridCol w:w="1842"/>
        <w:gridCol w:w="2708"/>
        <w:gridCol w:w="66"/>
        <w:gridCol w:w="2873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51 515,0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44 329,0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(города,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№ 14/171 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Жетыбай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635"/>
        <w:gridCol w:w="1294"/>
        <w:gridCol w:w="511"/>
        <w:gridCol w:w="1265"/>
        <w:gridCol w:w="1785"/>
        <w:gridCol w:w="2625"/>
        <w:gridCol w:w="64"/>
        <w:gridCol w:w="3164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133 692,0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11 613,0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11 613,0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120 639,0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120 639,0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(города,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120 639,0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133 692,0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№ 14/171  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Курык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7"/>
        <w:gridCol w:w="635"/>
        <w:gridCol w:w="1294"/>
        <w:gridCol w:w="511"/>
        <w:gridCol w:w="1265"/>
        <w:gridCol w:w="1785"/>
        <w:gridCol w:w="2625"/>
        <w:gridCol w:w="64"/>
        <w:gridCol w:w="3164"/>
      </w:tblGrid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150 170,0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139 830,0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139 830,0</w:t>
            </w:r>
          </w:p>
        </w:tc>
      </w:tr>
      <w:tr>
        <w:trPr>
          <w:trHeight w:val="30" w:hRule="atLeast"/>
        </w:trPr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(города,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139 830,0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150 170,0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№ 14/171  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Мунайшы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655"/>
        <w:gridCol w:w="1335"/>
        <w:gridCol w:w="528"/>
        <w:gridCol w:w="1306"/>
        <w:gridCol w:w="1842"/>
        <w:gridCol w:w="2708"/>
        <w:gridCol w:w="66"/>
        <w:gridCol w:w="2873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87 632,0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(города,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87 632,0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2018 года № 14/171 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Сенек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655"/>
        <w:gridCol w:w="1335"/>
        <w:gridCol w:w="528"/>
        <w:gridCol w:w="1306"/>
        <w:gridCol w:w="1842"/>
        <w:gridCol w:w="2708"/>
        <w:gridCol w:w="66"/>
        <w:gridCol w:w="2873"/>
      </w:tblGrid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53 567,0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(города,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53 567,0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