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41ae" w14:textId="a044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26 декабря 2017 года № 13/167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7 марта 2018 года № 16/182. Зарегистрировано Департаментом юстиции Мангистауской области 30 марта 2018 года № 3554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13/167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№ 3510, опубликовано 18 января 2018 года в эталонном контрольном банке нормативных правовых актов Республики Казахстан)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 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- 9 186 097,2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8 851 523,0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9 472,2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 основного капитала – 93 441,0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231 661,0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9 219 609,4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61 021,3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105 618,0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44 596,7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94 533,5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94 533,5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105 618,0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44 596,7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 бюджетных средств – 33 512,2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марта 2018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2018 года № 16/182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511"/>
        <w:gridCol w:w="278"/>
        <w:gridCol w:w="668"/>
        <w:gridCol w:w="3"/>
        <w:gridCol w:w="1602"/>
        <w:gridCol w:w="3568"/>
        <w:gridCol w:w="2258"/>
        <w:gridCol w:w="2718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9 186 097,2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8 851 523,0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195 949,0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195 949,0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197 214,0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197 214,0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8 340 483,0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8 251 797,0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56 480,0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31 034,0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109 600,0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1 761,0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92 000,0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15 839,0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1 902,0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6 375,0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6 375,0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9 472,2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93 441,0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92 855,0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80 611,0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231 661,0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231 661,0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9 219 609,4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314 504,7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 постприватизационная деятельность и регулирование споров, связанных с этим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 промышленности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3 615 484,0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3 470 492,0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687 978,0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 учреждений и организаций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351 156,0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деятелности центров занятости населения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мероприятии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мероприятии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540 626,0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233 353,0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86 265,0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18 445,0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3 841 222,5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3 841 222,5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3 480 274,0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61 021,3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4.САЛЬДО ПО ОПЕРАЦИЯМ С ФИНАНСОВЫМИ АКТИВАМИ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5.ДЕФИЦИТ (ПРОФИЦИТ) БЮДЖЕТА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- 94 533,5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6.ФИНАНСИРОВАНИЕ ДЕФИЦИТ (ИСПОЛЬЗОВАНИЕ ПРОФИЦИТА) БЮДЖЕТА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94 533,5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2018 года № 16/182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2459"/>
        <w:gridCol w:w="2459"/>
        <w:gridCol w:w="57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Инвестиционные проекты (программы)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