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a8b3" w14:textId="ae3a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Каракиянского районного маслихата от 2 мая 2017 года № 9/114"Об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29 мая 2018 года № 17/195. Зарегистрировано Департаментом юстиции Мангистауской области 8 июня 2018 года № 3631. Утратило силу решением Каракиянского районного маслихата Мангистауской области от 15 марта 2019 года № 27/292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15.03.2019 </w:t>
      </w:r>
      <w:r>
        <w:rPr>
          <w:rFonts w:ascii="Times New Roman"/>
          <w:b w:val="false"/>
          <w:i w:val="false"/>
          <w:color w:val="ff0000"/>
          <w:sz w:val="28"/>
        </w:rPr>
        <w:t>№ 27/292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на основании Представления Департамента юстиции Мангистауской области от 2 мая 2018 года №10-15-1497 Каракиянский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 мая 2017 года </w:t>
      </w:r>
      <w:r>
        <w:rPr>
          <w:rFonts w:ascii="Times New Roman"/>
          <w:b w:val="false"/>
          <w:i w:val="false"/>
          <w:color w:val="000000"/>
          <w:sz w:val="28"/>
        </w:rPr>
        <w:t>№ 9/114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№ 3370, опубликованов эталонном контрольном банке нормативных правовых актов Республики Казахстан от 14 июня 2017 года) следующeе изменениe: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управления бесхозяйными отходами, признанными решением суда поступившими в коммунальную собственность: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(приказом Министра финансов Республики Казахстан от 27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лицевых счетов" (зарегистрировано в реестре государственной регистрации нормативных правовых актов за №16601),документ, подтверждающий финансовые возможности), необходимыми для безопасной утилизации (переработки) отходов;".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Д.Сабытова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  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"Каракиянский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жилищно –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коммунального хозяйства,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пассажирского транспорта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дорог"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Абилов Баймурат Кубейевич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май 2018 год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