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6133d" w14:textId="4161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Каракиянского районного маслихата от 26 декабря 2017 года № 13/167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4 июня 2018 года № 17/201. Зарегистрировано Департаментом юстиции Мангистауской области 19 июня 2018 года № 3652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областного маслихата от 16 мая 2018 года </w:t>
      </w:r>
      <w:r>
        <w:rPr>
          <w:rFonts w:ascii="Times New Roman"/>
          <w:b w:val="false"/>
          <w:i w:val="false"/>
          <w:color w:val="000000"/>
          <w:sz w:val="28"/>
        </w:rPr>
        <w:t>№ 18/217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областного маслихата от 13 декабря 2017 года № 15/173 "Об областном бюджете на 2018-2020 годы"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Каракиянского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13/167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№ 3510, опубликовано 18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приложению соответственно, в том числе на 2018 год,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- 10 251 470,3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9 314 258,1 тысяч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9 472,2 тысяч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93 441,0 тысяч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834 299,0 тысяч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10 288 300,4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59 918,8 тысяч тенге;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104 515,5 тысяч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44 596,7 тысяч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96 748,9 тысяч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96 748,9 тысяч тенге;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104 515,5 тысяч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44 596,7 тысяч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36 830,1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в размере 32 388,0 тысяч тенге.".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Каракиянского районного маслихата по вопросам экономики и бюджета (председатель комиссии Е.Есенкосов).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Каракиянского районного маслихата" (руководитель аппарата Р.Ибраева)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Сабытова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2018 года 17/201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480"/>
        <w:gridCol w:w="188"/>
        <w:gridCol w:w="702"/>
        <w:gridCol w:w="3"/>
        <w:gridCol w:w="1457"/>
        <w:gridCol w:w="3523"/>
        <w:gridCol w:w="2270"/>
        <w:gridCol w:w="2813"/>
      </w:tblGrid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класс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 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10 251 470,3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9 314 258,1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400 368,0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400 368,0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314 707,1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314 707,1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8 477 292,0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8 349 391,0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62 134,0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64 515,0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1 252,0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112 914,0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1 761,0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92 000,0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19 153,0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1 902,0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1 902,0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9 472,2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5 379,2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 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2 846, 0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ОТ ПРОДАЖИ ОСНОВНОГО  КАПИТАЛ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93 441,0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586,0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92 855,0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80 611,0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12 244,0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834 299,0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834 299,0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834 299,0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2.ЗАТРАТЫ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10 288 300,4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406 441,7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23 084,0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144 167,0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143 090,0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76 926,0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27 749,0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27 749,0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43 326,7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 постприватизационная деятельность и регулирование споров, связанных с этим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 промышленности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Оборона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2 675,0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3 876 277,0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3 731 285,0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2 695 369,0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706 478,0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 учреждений и организаций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Отдел культуры,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144 992,0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344 907,0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52 444,0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соцальной помощи нуждающимся гражданам на дому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деятелности центров занятости населения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мероприятии на 2012-2018 годы по обеспечению прав и улучшению качества жизни инвалидов в Республике Казахстан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1 130 768,0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25 519,0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157 508,0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887 412,0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389 904,0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275 309,0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соревновании на районном (города областного значения) уровне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формирование социального оптимизма граждан, развития языков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земельных отношения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94 054,0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ветернарии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Промышленность, архитектурная, градостроительная и  строительная деятельность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204 323,0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 транспорта и автомобильных дорог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52 795,0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Обслуживание долга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Трансферты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3 883 364,5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3 883 364,5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3 480 274,0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402 228,0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3.ЧИСТОЕ БЮДЖЕТНОЕ КРЕДИТОВАНИЕ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59 918,8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4.САЛЬДО ПО ОПЕРАЦИЯМ С ФИНАНСОВЫМИ АКТИВАМИ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5.ДЕФИЦИТ (ПРОФИЦИТ)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-96 748,9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6.ФИНАНСИРОВАНИЕ ДЕФИЦИТ (ИСПОЛЬЗОВАНИЕ ПРОФИЦИТА)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96 748,9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104 515,5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44 596,7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36 830,1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36 830,1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36 830,1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2017 года № 17/201</w:t>
            </w:r>
            <w:r>
              <w:br/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направленных на реализацию бюджетных инвестиционных проектов (программ)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2459"/>
        <w:gridCol w:w="2459"/>
        <w:gridCol w:w="5703"/>
      </w:tblGrid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Функциональная группа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Администратор бюджетных программ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программа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Инвестиционные проекты (программы)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