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f89a" w14:textId="c5bf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26 декабря 2017 года № 13/167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7 сентября 2018 года № 20/225. Зарегистрировано Департаментом юстиции Мангистауской области 2 октября 2018 года № 3708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 3510,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приложению соответственно, в том числе на 2018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- 10 251 470,3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9 314 258,1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9 472,2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 основного капитала – 93 441,0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834 299,0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10 288 300,4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59 918,8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104 515,5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44 596,7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96 748,9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96 748,9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104 515,5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44 596,7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 бюджетных средств – 36 830,1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в размере 16 553,0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Ж.Адилбеков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сентября 2018 год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№20/225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82"/>
        <w:gridCol w:w="774"/>
        <w:gridCol w:w="477"/>
        <w:gridCol w:w="764"/>
        <w:gridCol w:w="3127"/>
        <w:gridCol w:w="3808"/>
        <w:gridCol w:w="67"/>
        <w:gridCol w:w="2328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10 251 470,3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9 314 258,1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400 368,0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400 368,0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314 707,1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314 707,1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8 477 292,0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8 352 434,0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62 738,0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60 868,0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1 761,0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19 153,0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5 379,2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 КАПИТАЛ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834 299,0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834 299,0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10 288 300,4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415 011,7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145 667,0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47 826,7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ветернарии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3 883 364,5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3 883 364,5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 (ИСПОЛЬЗОВАНИЕ ПРОФИЦИТА)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 20/225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2312"/>
        <w:gridCol w:w="2312"/>
        <w:gridCol w:w="5974"/>
      </w:tblGrid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 - 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 - 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