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5ac2" w14:textId="e225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в населенных пунктах Мангистауского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28 февраля 2018 года № 14/159. Зарегистрировано Департаментом юстиции Мангистауской области 19 марта 2018 года № 3543. Утратило силу решением Мангистауского районного маслихата Мангистауской области от 8 апреля 2021 года № 3/19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08.04.2021 </w:t>
      </w:r>
      <w:r>
        <w:rPr>
          <w:rFonts w:ascii="Times New Roman"/>
          <w:b w:val="false"/>
          <w:i w:val="false"/>
          <w:color w:val="ff0000"/>
          <w:sz w:val="28"/>
        </w:rPr>
        <w:t>№ 3/19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налогах и других обязательных платежах в бюджет" (Налоговый кодекс) от 25 декабря 2017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поправочных коэффициентов к базовым ставкам платы за земельные участки в населенных пунктах Мангистауского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Калиев.Е)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Кыланова Т.А.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Б.Кусымбаев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 по Мангистаускому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Департамента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Мангистауской 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Сарбалаев Қайрат Биргалиевич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02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"Мангистауский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земельных отношений,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архитектуры и градостроительства"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Махмутов Айболат Избасарович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02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села Шетпе Мангистауского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№14/159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села Шетпе Мангистауского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10813"/>
        <w:gridCol w:w="1056"/>
      </w:tblGrid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зон
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Описание зон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Селитебная зона: жилая, социальная, коммерческая, а также часть магистральной автомобильной дороги республиканского значения (до 200,0 метров от придорожной полосы в обе стороны). Границы: микрорайоны Центральная Шетпе, Базарлы, Кызылтуран, Косбулак-1, Косбулак-2, Карашокы, Курылысшы, Богет, Макаш, Косбулак, Жанаорпа, Жанаорпа-1, Ащыбулак, Ащыбулак-1, Шетпе-1.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Селитебная и резервная зона: жилая зона планируемая для освоения (выделяемые после обеспечения инженерной инфраструктурой) по генеральному плану села. Границы: микрорайоны Нурлы кош, Шетпе-1 дополнительное, Косбулак-1 и Косбулак-2 дополнительное.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зона: зона производственных объектов, объектов инженерной и транспортной инфраструктуры (в том числе земля населенного пункта Аусары).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сельскохозяйственного назначения и иного режима использования.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№14/159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сельского округа Шайыр Мангистауского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4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№14/159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сельского округа Шайыр Мангистауского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4"/>
        <w:gridCol w:w="5126"/>
        <w:gridCol w:w="5030"/>
      </w:tblGrid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зон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Описание зон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Селитебная зона: центр села Шайыр.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сельскохозяйственного назначения и иного режима использования.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№14/159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села Жармыш Мангистауского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№14/159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села Жармыш Мангистауского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10321"/>
        <w:gridCol w:w="1388"/>
      </w:tblGrid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зон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Описание зон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Селитебная зона: жилая, социальная, коммерческая, а также часть магистральной автомобильной дороги республиканского значения (до 200,0 метров от придорожной полосы в обе стороны). Границы: улицы Сүгір Бегендикулы, Жанабергенова Жаманкара, Усенова Рахмет, Бегежанова Асай, Бердалы и микрорайон "Батыс".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сельскохозяйственного назначения и иного режима использования.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№14/159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сельского округа Сайотес Мангистауского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676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№14/159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сельского округа Сайотес Мангистауского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4"/>
        <w:gridCol w:w="5126"/>
        <w:gridCol w:w="5030"/>
      </w:tblGrid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зон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Описание зон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Жилые, социальные, коммерческие зоны.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жилых, резервных и промышленных зон.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иного режима использования.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сельского округа Актобе Мангистауского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5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№14/159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сельского округа Актобе Мангистауского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6526"/>
        <w:gridCol w:w="4048"/>
      </w:tblGrid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зон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Описание зон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Жилые, социальные, коммерческие зоны, части промышленных и резервных зон.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жилых, резервных и промышленных зон.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иного режима использования.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№14/159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сельского округа Шебир Мангистауского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0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№14/159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сельского округа Шебир Мангистауского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4"/>
        <w:gridCol w:w="5126"/>
        <w:gridCol w:w="5030"/>
      </w:tblGrid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зон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Описание зон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Селитебная зона: центр села Шебир.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сельскохозяйственного назначения и иного режима использования.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№14/159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сельского округа Тущыкудык Мангистауского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№14/159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сельского округа Тущыкудык Мангистауского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0"/>
        <w:gridCol w:w="4806"/>
        <w:gridCol w:w="5254"/>
      </w:tblGrid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зон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Описание зон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Селитебная зона: центр села Тущыкудык.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Резервная зона.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№14/159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села Жынгылды Мангистауского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№14/159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села Жынгылды Мангистауского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7763"/>
        <w:gridCol w:w="3181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зон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Описание зон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зона и придорожная полоса автомобильных дорог до 200 метров в обе стороны.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Селитебная зона: центр села Жынгылды.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сельскохозяйственного назначения и иного режима использования.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