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1bfa" w14:textId="70f1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Тупкараганскому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18 января 2018 года № 13. Зарегистрировано Департаментом юстиции Мангистауской области 30 января 2018 года № 3527.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акимат Тупкараганского района 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пастбищеоборотов на основании геоботанического обследования пастбищ по Тупкараганскому району,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редакции, текст на государственном языке не меняется в соответствии с постановлением акимата Тупкараганского района Мангистауской области от 07.04.2021 № 89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"Тупкараганский районный отдел сельского хозяйства и ветеринарии" (руководитель А.Жумагазиев)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Тупкараганского района Т. Алтынгалиева.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в редакции, текст на государственном языке не меняется в соответствии с постановлением акимата Тупкараганского района Мангистауской области от 07.04.2021 № 89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2018 года  №13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Тупкараганскому району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041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