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6e73b" w14:textId="1d6e7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Тупкараганского района Мангистауской области от 5 февраля 2018 года № 26. Зарегистрировано Департаментом юстиции Мангистауской области 21 февраля 2018 года № 3530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 от 27 июля 2007 года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акимат Тупкараганского района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на 2018 год по Тупкараганскому району, согласно к настоящему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"Тупкараганский районный отдел образования" (Утесбаева А.)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информации, размещение на интернет-ресурсе акимата района.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Тупкараганского района Алтынгалиева Т.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Асауов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Тупкараганского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февраля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2018 год по Тупкараганскому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907"/>
        <w:gridCol w:w="1631"/>
        <w:gridCol w:w="1193"/>
        <w:gridCol w:w="597"/>
        <w:gridCol w:w="597"/>
        <w:gridCol w:w="706"/>
        <w:gridCol w:w="761"/>
        <w:gridCol w:w="1631"/>
        <w:gridCol w:w="1139"/>
        <w:gridCol w:w="975"/>
        <w:gridCol w:w="546"/>
        <w:gridCol w:w="975"/>
        <w:gridCol w:w="401"/>
      </w:tblGrid>
      <w:tr>
        <w:trPr>
          <w:trHeight w:val="30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 пы в  орга ни зац иях  дош коль ного воспи тания и обу чен 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организациях  дошкольного воспитания и обучения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организациях дошкольного воспитания и обучения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 е т с к и й  с а д  / г о с у д а р с т в е н н ы й /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 е т с к и й  с а д  /  ч а с т н ы й /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 при  школе с пол ным  днем пребы вания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 при  школе с непол ным  днем пребы вания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 тоя тель ный  мини-центр  с пол ным днем пребы вания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 стоя тель ный мини- центр с непол ным  днем пребы вания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 е т с к и й  с а д  / г о с у д а р с т в е н н ы й /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 е т с к и й  с а д  /  ч а с т н ы /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 при  школе с пол ным днем пребы вания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 при  школе с непол ным  днем пребы вания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 тоя тель ный мини-центр с пол ным днем пребы вания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 тоя тель ный мини-центр с непол ным днем пребы вания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 1 до  3 гру пп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9842,05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11669,6 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9842,05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11669,6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9842,05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11669,6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9842,05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11669,6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 до 5 гру пп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9842,05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11669,6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9842,05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11669,6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 6 до  7 гру пп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9842,05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11669,6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9842,05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11669,6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