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375b9" w14:textId="15375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Тупкараганского районного маслихата от 17 марта 2017 года № 10/88 "Об утверждении проекта (схемы) зонирования земель, поправочных коэффициентов к базовым ставкам платы за земельные участки и земельного налога по городу Форт-Шевченко"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18 мая 2018 года № 20/175. Зарегистрировано Департаментом юстиции Мангистауской области 12 июня 2018 года № 3641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6 апреля 2016 года "О правовых актах" и на основании представления департамента юстиции Мангистауской области от 18 января 2018 года № 10-15-242,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от 17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10/88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проекта (схемы) зонирования земель, поправочных коэффициентов к базовым ставкам платы за земельные участки и земельного налога по городу Форт-Шевченко" (зарегистрировано в Реестре государственной регистрации нормативных правовых актов за № 3336, опубликовано в Эталонном контрольном банке нормативных правовых актов Республики Казахстан от 27 апреля 2017 года)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новой редакции следующего содержания: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510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Тупкараганский районный маслихат РЕШИЛ:".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республиканского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государственных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Тупкараганскому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району Департамента государственных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Мангистауской области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государственных доходов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Ж.Утепбергенова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мая 2018 года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"Тупкараганский 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отдел земельных 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отношений, архитектуры и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градостроительства" 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Ж.Кулдашов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мая 2018 года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Форт-Шевченко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М.Дощанов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мая 2018 года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