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e54d" w14:textId="19de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27 декабря 2017 года № 15/131 "О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12 декабря 2018 года № 25/207. Зарегистрировано Департаментом юстиции Мангистауской области 14 декабря 2018 года № 3732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12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№21/259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13 декабря 2017 года №15/173 "Об областном бюджете на 2018 - 2020 годы" (зарегистрировано в Реестре государственной регистрации нормативных правовых актов за № 3718 ),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№15/131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2018 - 2020 годы" (зарегистрировано в Реестре государственной регистрации нормативных правовых актов за №3505, опубликовано в Эталонном контрольном банке нормативных правовых актов Республики Казахстан от 16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приложению,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- 5 660 111,6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- 5 058 339,4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- 12 249,2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- 106 493,0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- 483 030,0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- 5 693 164,2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- 20 578,7 тысяч тенге, в том 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- 40 317,0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- 19 738,3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- 53 631,3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- 53 631,3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- 40 317,0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- 19 738,3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- 33 052,6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Э.Кельбетова)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К.Озгамбаев).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К.Озгамбаев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№25/207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514"/>
        <w:gridCol w:w="359"/>
        <w:gridCol w:w="691"/>
        <w:gridCol w:w="4"/>
        <w:gridCol w:w="1423"/>
        <w:gridCol w:w="3196"/>
        <w:gridCol w:w="2483"/>
        <w:gridCol w:w="2859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5 660 111,6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5 058 339,4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668 858,0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668 858,0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656 736,4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656 736,4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3 527 126,0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3 428 310,0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172 407,0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12 249,2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5 859,2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97 231,0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483 030,0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483 030,0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5 693 164,2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Кызылозен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Кызылозен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  архитектуры и градостроительства на местном уровне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2 890 165,2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Кызылозен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дошкольного воспитания и обучения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Кызылозен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Кызылозен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Кызылозен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государственности, формирования социального оптимизма граждан и развития языков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1 224 084,6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1 224 084,6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-53 631,3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