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9a32" w14:textId="ccf9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Мунайлинского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27 апреля 2018 года № 22/274. Зарегистрировано Департаментом юстиции Мангистауской области 18 мая 2018 года № 3607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на основании представления департамента юстиции Мангистауской области от 18 января 2018 года №10-15-248,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изменения в некоторые решения Мунайлинского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Г.).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Мунайлинскому району Департамента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Мангистауской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Танатар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апреля 2018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 районный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земельных отношений"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Отегенов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апреля 2018 год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 № 22/274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Мунайлинского районного маслихата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решении Мунайлинского районного маслихата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№30/310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схем зонирования и поправочных коэффициентах к базовой ставке земельного налога для целей налогообложения сельского округа Кызылтобе" (зарегистрировано в Реестре государственной регистрации нормативных правовых актов за №2704, опубликовано в информационно-правовой системе "Әділет" и в газете "Мұнайлы" от 15 мая 2015 года):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РЕШИЛ:".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решении Мунайлинского районного маслихата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30/312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схем зонирования и поправочных коэффициентах к базовой ставке земельного налога для целей налогообложения сельского округа Даулет" (зарегистрировано в Реестре государственной регистрации нормативных правовых актов за № 2701, опубликовано в информационно-правовой системе "Әділет" и в газете "Мұнайлы" от 15 мая 2015 года):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РЕШИЛ:".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решении Мунайлинского районного маслихата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30/314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схем зонирования и поправочных коэффициентах к базовой ставке земельного налога для целей налогообложения сельского округа Батыр" (зарегистрировано в Реестре государственной регистрации нормативных правовых актов за № 2700, опубликовано в информационно-правовой системе "Әділет" от 14 мая 2015 года):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РЕШИЛ:".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решении Мунайлинского районного маслихата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30/316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схем зонирования и поправочных коэффициентах к базовой ставке земельного налога для целей налогообложения села Баянды" (зарегистрировано в Реестре государственной регистрации нормативных правовых актов за № 2702, опубликовано в информационно-правовой системе "Әділет" и в газете "Мұнайлы" от 15 мая 2015 года):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РЕШИЛ:".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решении Мунайлинского районного маслихата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30/318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схем зонирования и поправочных коэффициентах к базовой ставке земельного налога для целей налогообложения населенного пункта Емир" (зарегистрировано в Реестре государственной регистрации нормативных правовых актов за № 2703, опубликовано в информационно-правовой системе "Әділет" и в газете "Мұнайлы" от 15 мая 2015 года):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РЕШИЛ:".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решении Мунайлинского районного маслихата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38/416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Мунайлинского районного маслихата" (зарегистрировано в Реестре государственной регистрации нормативных правовых актов за № 2893, опубликовано в информационно-правовой системе "Әділет" от 4 декабря 2015 года):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Мунайлинский районный маслихат РЕШИЛ:".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решении Мунайлинского районного маслихата от 20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Мунайлинского районного маслихата" (зарегистрировано в Реестре государственной регистрации нормативных правовых актов за № 3049, опубликовано в информационно-правовой системе "Әділет" и в Эталонном контрольном банке нормативных правовых актов Республики Казахстан от 14 июня 2016 года):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Мунайлинский районный маслихат РЕШИЛ:".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решении Мунайлинского районного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4/68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схем зонирования и поправочных коэффициентах к базовой ставке земельного налога для целей налогообложения села Мангистау" (зарегистрировано в Реестре государственной регистрации нормативных правовых актов за № 3204, опубликовано в информационно-правовой системе "Әділет" и в газете "Мұнайлы" от 9 декабря 2016 года):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следующие содержания: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РЕШИЛ.".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решении Мунайлинского районного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4/70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схем зонирования и поправочных коэффициентах к базовой ставке земельного налога для целей налогообложения сельского округа Баскудык" (зарегистрировано в Реестре государственной регистрации нормативных правовых актов за № 3196, опубликовано в информационно-правовой системе "Әділет" от 8 декабря 2016 года):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РЕШИЛ:".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решении Мунайлинского районного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4/72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схем зонирования и поправочных коэффициентах к базовой ставке земельного налога для целей налогообложения сельского округа Атамекен" (зарегистрировано в Реестре государственной регистрации нормативных правовых актов за № 3202, опубликовано в информационно-правовой системе "Әділет" и в газете "Мұнайлы" от 9 декабря 2016 года):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РЕШИЛ:".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