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6206" w14:textId="2816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Мунайлинского района от 25 декабря 2017 года №259-қ "Об утверждении государственного образовательного заказа на дошкольное воспитание и обучение, размера родительской платы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24 сентября 2018 года № 228-қ. Зарегистрировано Департаментом юстиции Мангистауской области 12 октября 2018 года № 3713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Мунайлинского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Мунайлинского района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№259-қ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 на 2018 год" (зарегистрировано в реестре государственной регистрации нормативных правовых актов за №3502, опубликовано в эталонном контрольном банке нормативных правовых актов Республики Казахстан от 10 января 2018 года)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5150"/>
        <w:gridCol w:w="2962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"Санаторно-туберкулезный ясли сад №2"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42, изложить в следующей редакции: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871"/>
        <w:gridCol w:w="256"/>
        <w:gridCol w:w="256"/>
        <w:gridCol w:w="256"/>
        <w:gridCol w:w="1811"/>
        <w:gridCol w:w="256"/>
        <w:gridCol w:w="256"/>
        <w:gridCol w:w="256"/>
        <w:gridCol w:w="256"/>
        <w:gridCol w:w="3758"/>
        <w:gridCol w:w="257"/>
      </w:tblGrid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"Алтын бесік"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Абдуллаева Жансая Отаргалиевна)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51, 52, 53, 54, 55, 56, 57, 58 и 59 следующего содержания: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4096"/>
        <w:gridCol w:w="208"/>
        <w:gridCol w:w="208"/>
        <w:gridCol w:w="209"/>
        <w:gridCol w:w="2003"/>
        <w:gridCol w:w="209"/>
        <w:gridCol w:w="209"/>
        <w:gridCol w:w="209"/>
        <w:gridCol w:w="209"/>
        <w:gridCol w:w="3056"/>
        <w:gridCol w:w="210"/>
      </w:tblGrid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"Мейірім" (индивидуальный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Қайбуллаев Нұрсұлтан Құралбайұлы)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"Кадиша" (индивидуальный предприниматель Есжанова Роза Абилхаировна)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"Әлия" (индивидуальный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Карабалаева Акорын Суйирбаевна)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"Айзере" (товарищество 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"МерБат") 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"Тұмар" (индивидуальный предприниматель Үсенбекова Мөлдір Сапаралықызы)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"Әмина" (индивидуальный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Успанова Жумабиби Темирхановна)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"Жанарыс" (индивидуальный предприниматель Куанышов Бауыржан Бахытжанович) 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Частный детский сад "Ырысжан" (индивидуальный 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Умбетова Татти Осфановна)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Государственно-частного партнерства детский сад "Жанымай" (товарищество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"Хазар Мунай Газ Курылыс")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"Мунайлинский районный отдел образования" (Овезов Е.)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Билялова Б.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Мунайлинского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