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59927" w14:textId="9b599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15 августа 2016 года № 389 "Об утверждении регламента государственной услуги "Выдача архивных справок"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26 апреля 2018 года № 176. Зарегистрировано Департаментом юстиции Костанайской области 16 мая 2018 года № 7763. Утратило силу постановлением акимата Костанайской области от 24 января 2020 года № 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24.01.2020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акимат Костанайской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Костанайской области от 15 августа 2016 года </w:t>
      </w:r>
      <w:r>
        <w:rPr>
          <w:rFonts w:ascii="Times New Roman"/>
          <w:b w:val="false"/>
          <w:i w:val="false"/>
          <w:color w:val="000000"/>
          <w:sz w:val="28"/>
        </w:rPr>
        <w:t>№ 389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"Выдача архивных справок" (зарегистрировано в Реестре государственной регистрации нормативных правовых актов под № 6613, опубликовано 1 октября 2016 года в газете "Костанайские новости")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архивных справок",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Результат оказания государственной услуги – архивная справка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комплектования, хранения, учета и использования документов Национального архивного фонда, других архивных документов государственными и специальными государственными архивами, утвержденным приказом Министра культуры и спорта Республики Казахстан от 22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№ 10127) о подтверждении либо ответ об отсутствии следующих сведений социально-правового характера: трудового стажа, размера заработной платы, возраста, состава семьи, образования, награждения, перечисления пенсионных взносов и социальных отчислений, присвоения ученых степеней и званий, несчастного случая, нахождения на излечении или эвакуации, применения репрессий, реабилитации жертв массовых политических репрессий, проживания в зонах экологического бедствия, пребывания в местах лишения свободы, сведений об актах гражданского состояния, о правоустанавливающих и идентификационных документах.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 или бумажная.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выдается электронная архивная справка либо ответ об отсутствии запрашиваемых сведений.";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текст на казахском языке изложить в новой редакции, текст на русском не меняется;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текст на казахском языке изложить в новой редакции, текст на русском не меняется;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работник Государственной корпорации в срок, указанный в расписке о приеме пакета документов, выдает результат оказания государственной услуги услугополучателю, 20 (двадцать) минут.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услугополучателя по истечению срока, предусмотренного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согласно Правилам деятельности Государственной корпорации "Правительство для граждан", утвержденным приказом Министра по инвестициям и развитию Республики Казахстан от 22 января 2016 года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№ 13248), Государственная корпорация обеспечивает хранение архивной справки в течение одного месяца, после чего передает его услугодателю для дальнейшего хранения. При обращении услугополучателя по истечении одного месяца, по запросу Государственной корпорации, услугодатель в течение одного рабочего дня направляет результат оказания государственной услуги в Государственную корпорацию для выдачи услугополучателю.".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информатизации, оказания государственных услуг и архивов акимата Костанайской области" в установленном законодательством Республики Казахстан порядке обеспечить: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правах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Костанайской области.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