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cf8a" w14:textId="a22c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для частичного возмещения затрат за фактически приобретенные, использованные семена, подлежащие субсидированию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мая 2018 года № 203. Зарегистрировано Департаментом юстиции Костанайской области 29 мая 2018 года № 7800.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(зарегистрирован в Реестре государственной регистрации нормативных правовых актов под № 10190),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исходя из намечаемой по области структуры посевных площадей, научно-обоснованных норм сортообновления и сортосмены для: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частичного возмещения затрат элитно-семеноводческих хозяйств за фактически приобретенные оригинальные семена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частичного возмещения затрат элитно-семеноводческих хозяйств за фактически использованные для посева суперэлитные семена собственного производства, в случае, если элитно-семеноводческое хозяйство является одновременно производителем оригинальных семян,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частичного возмещения затрат семеноводческих хозяйств и сельскохозяйственных товаропроизводителей за фактически приобретенные элитные семена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частичного возмещения затрат семеноводческих хозяйств за фактически использованные для посева элитные семена собственного производства, в случае, если семеноводческое хозяйство является одновременно элитно-семеноводческим хозяйством,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акимата Костанайской области"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элитно-семеноводческих хозяйств за фактически приобретенные оригинальные семена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Костанайской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оригинальных семян,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1003,7</w:t>
            </w:r>
          </w:p>
          <w:bookmarkEnd w:id="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элитно-семеноводческих хозяйств за фактически использованные для посева суперэлитные семена собственного производства, в случае, если элитно-семеноводческое хозяйство является одновременно производителем оригинальных семян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суперэлитных семян, тонн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1278,6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семеноводческих хозяйств и сельскохозяйственных товаропроизводителей за фактически приобретенные элитные семена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постановления акимата Костанайской области от 20.07.2018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элитных семян,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Сортообновление и сортосмена,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посевных площадей, тысяч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17415,8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4549,58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научно-обоснованная норма сортообновления и сортосмены не менее 3 %.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для частичного возмещения затрат семеноводческих хозяйств за фактически использованные для посева элитные семена собственного производства, в случае, если семеноводческое хозяйство является одновременно элитно-семеноводческим хозяйством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культур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элитных семян,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Сортообновление и сортосмена,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посевных площадей, гектар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овҰс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</w:tbl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научно-обоснованная норма сортообновления и сортосмены не менее 3%.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