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477b" w14:textId="9254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28 сентября 2017 года № 471 "Об утверждении регламентов государственных услуг в сфере долевого участия в жилищном строительстве"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мая 2018 года № 256. Зарегистрировано Департаментом юстиции Костанайской области 21 июня 2018 года № 7880. Утратило силу постановлением акимата Костанайской области от 14 февраля 2020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28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долевого участия в жилищном строительстве" (зарегистрировано в Реестре государственной регистрации нормативных правовых актов под № 7255, опубликовано 24 октября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привлечение денег дольщиков",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выписки об учетной записи договора о долевом участии в жилищном строительстве",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государственного архитектурно-строительного контроля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привлечение денег дольщиков"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привлечение денег дольщиков" (далее – государственная услуга) оказывается местным исполнительным органом области (государственное учреждение "Управление государственного архитектурно-строительного контроля акимата Костанайской области") (далее – услугодатель).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разрешения на привлечение денег дольщиков,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привлечение денег дольщиков", утвержденного приказом Министра по инвестициям и развитию Республики Казахстан от 26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под № 15398) (далее – Стандарт)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обращения в Государственную корпорацию, длительность обработки запроса услугополучателя: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для получения государственной услуги обращается в Государственную корпорацию;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проверяет правильность заполнения заявления и полноту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документов), 5 (пять) минут: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работник Государственной корпорации отказывает в приеме пакета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5 (пять) минут;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полного пакета документов работник Государственной корпорации регистрирует,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выдает услугополучателю расписку о приеме пакета документов, 5 (пять) минут;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подготавливает пакет документов и направляет их услугодателю через курьерскую или иную уполномоченную на это связь, 1 (один) день.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не входит в срок оказания государственной услуги;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рассматривает пакет документов, подготавливает и направляет результат оказания государственной услуги в Государственную корпорацию, при этом результат государственной услуги направляется услугодателем в Государственную корпорацию не позднее, чем за сутки до окончания срока оказания государственной услуги, 9 (девять) рабочих дней;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на основании расписки о приеме пакета документов, при предьявлении документа удостоверяющего личность либо уполномоченного представителя юридического лица по документу, подтверждающему полномочия физического лица по нотариально заверенной доверенности, выдает результат оказания государственной услуги услугополучателю, 5 (пять) минут.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веб-портал "электронного правительства" не оказывается.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денег дольщиков"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привлечение денег дольщиков"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7597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выписки об учетной записи договора о долевом участии в жилищном строительстве"</w:t>
      </w:r>
    </w:p>
    <w:bookmarkEnd w:id="34"/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выписки об учетной записи договора о долевом участии в жилищном строительстве" (далее – государственная услуга) оказывается местным исполнительным органом области (государственное учреждение "Управление государственного архитектурно-строительного контроля акимата Костанайской области") (далее – услугодатель).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выписки об учетной записи договора о долевом участии в жилищном строительстве,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выписки об учетной записи договора о долевом участии в жилищном строительстве", утвержденного приказом Министра по инвестициям и развитию Республики Казахстан от 26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под № 15398) (далее – Стандарт),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40"/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42"/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44"/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обращения в Государственную корпорацию, длительность обработки запроса услугополучателя: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представитель для получения государственной услуги обращается в Государственную корпорацию;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проверяет правильность заполнения заявления и полноту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документов), 5 (пять) минут: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работник Государственной корпорации отказывает в приеме пакета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5 (пять) минут;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полного пакета документов работник Государственной корпорации регистрирует,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выдает услугополучателю расписку о приеме пакета документов, 5 (пять) минут;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подготавливает пакет документов и направляет их услугодателю через курьерскую или иную уполномоченную на это связь, 1 (один) день.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не входит в срок оказания государственной услуги;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рассматривает пакет документов, подготавливает и направляет результат оказания государственной услуги в Государственную корпорацию, при этом результат государственной услуги направляется услугодателем в Государственную корпорацию не позднее, чем за сутки до окончания срока оказания государственной услуги, 5 (пять) рабочих дней;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на основании расписки о приеме пакета документов, при предьявлении документа удостоверяющего личность либо уполномоченного представителя юридического лица по документу, подтверждающему полномочия физического лица по нотариально заверенной доверенности, выдает результат оказания государственной услуги услугополучателю, 5 (пять) минут.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веб-портал "электронного правительства" не оказывается.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выписки об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договора о долевом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участии в 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строительстве"</w:t>
            </w:r>
          </w:p>
        </w:tc>
      </w:tr>
    </w:tbl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выписки об учетной записи договора о долевом участии в жилищном строительстве"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683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