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1a2f" w14:textId="33d1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26 ноября 2015 года № 519 "Об утверждении регламентов государственных услуг в сфере электроэнергетики"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июня 2018 года № 276. Зарегистрировано Департаментом юстиции Костанайской области 28 июня 2018 года № 7908. Утратило силу постановлением акимата Костанайской области от 16 марта 2020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электроэнергетики" (зарегистрировано в Реестре государственной регистрации нормативных правовых актов под № 6089, опубликовано 12 января 2016 года в газете "Қостанай таңы")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к работе в осенне-зимний период".";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519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‒ 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‒ 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выше", утвержденному приказом Министра энергетики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под № 11130) (далее – Стандарт).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(бумажная).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(либо его представителя по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‒ пакет документов), либо запрос в форме электронного документа, удостоверенного ЭЦП услугополучателя.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ставит отметку на копии заявления услугодателя о регистрации, с указанием даты и времени приема пакета документов и передает руководителю услугодателя для определения ответственного исполнителя, 7 (семь) минут.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заявления, 3 (три) минуты.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 либо отказ в приеме заявления;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2 (два) часа.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пакета документов, подготавливает и передает руководителю проект результата оказания государственной услуги, 29 (двадцать девять) календарных дней.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услугодатель отказывает в оказании государственной услуги.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2 (два) часа.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с указанием длительности каждой процедуры (действия):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ставит отметку на копии заявления услугодателя о регистрации, с указанием даты и времени приема пакета документов и передает руководителю услугодателя для определения ответственного исполнителя, 7 (семь) минут.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заявления, 3 (три) минуты;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2 (два) часа;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пакета документов, подготавливает и передает руководителю проект результата оказания государственной услуги, 29 (двадцать девять) календарных дней.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услугодатель отказывает в оказании государственной услуги;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2 (два) часа;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Департамент "Центр обслуживания населения" ‒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 и ЭЦП;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удостоверенного ЭЦП;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через портал в "личном кабинете" услугополучателя.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отражена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110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 и выше"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в процессе оказания государственной услуги через портал "электронного правительства"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6327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дублирующих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110 кВ и ниже,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 и выше"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519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паспорта готовности энергопроизводящим и энергопередающим организациям к работе в осенне-зимний период"</w:t>
      </w:r>
    </w:p>
    <w:bookmarkEnd w:id="67"/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паспорта готовности энергопроизводящим и энергопередающим организациям к работе в осенне-зимний период" (далее – государственная услуга) для отопительных котельных всех мощностей и тепловых сетей (магистральных, внутриквартальных) к работе в осенне-зимний период оказывается местными исполнительными органами районов и городов областного значения (далее – услугодатель).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 через: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Портал.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услугодателем осуществляется ежегодно с 15 августа по 30 сентября включительно.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бумажная.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паспорт готовности энергопроизводящим и энергопередающим организациям к работе в осенне-зимний период, паспорт готовности с замечаниями энергопроизводящим и энергопередающим организациям к работе в осенне-зимний период,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к работе в осенне-зимний период", утвержденного приказом Министра энергетики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под № 11130) (далее ‒ Стандарт).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электронная/бумажная. </w:t>
      </w:r>
    </w:p>
    <w:bookmarkEnd w:id="77"/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(либо его представителя по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Cтандарту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‒ пакет документов).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ставит отметку на копии заявления услугодателя о регистрации, с указанием даты и времени приема пакета документов и передает руководителю услугодателя для определения ответственного исполнителя, 7 (семь) минут.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заявления, 3 (три) минуты.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 либо отказ в приеме заявления;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2 (два) часа.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услуги, направляет руководителю услугодателя для подписания, 29 (двадцать девять) календарных дней.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2 (два) часа. Результат процедуры (действия) – подписанный результат оказания государственной услуги;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направляет в "личный кабинет" услугополучателя результат оказания государственной услуги в форме электронного документа, 5 (пять минут).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90"/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с указанием длительности каждой процедуры (действия):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ставит отметку на копии заявления услугодателя о регистрации, с указанием даты и времени приема пакета документов и передает руководителю услугодателя для определения ответственного исполнителя, 7 (семь) минут.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заявления, 3 (три) минуты;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2 (два) часа;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пакета документов, подготавливает проект результата оказания государственной услуги, 29 (двадцать девять) календарных дней;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2 (два) часа;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направляет в "личный кабинет" услугополучателя результат оказания государственной услуги в форме электронного документа, 5 (пять) минут.</w:t>
      </w:r>
    </w:p>
    <w:bookmarkEnd w:id="102"/>
    <w:bookmarkStart w:name="z11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Департамент "Центр обслуживания населения" −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 и электронной цифровой подписью (далее – ЭЦП);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удостоверенного ЭЦП;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через Портал в "личном кабинете" услугополучателя.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отражена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осенне-зимний период"</w:t>
            </w:r>
          </w:p>
        </w:tc>
      </w:tr>
    </w:tbl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в процессе оказания государственной услуги через портал "электронного правительства"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6073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осенне-зимний период"</w:t>
            </w:r>
          </w:p>
        </w:tc>
      </w:tr>
    </w:tbl>
    <w:bookmarkStart w:name="z1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паспорта готовности энергопроизводящим и энергопередающим организациям к работе в осенне-зимний период"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