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eb755" w14:textId="25eb7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27 июня 2018 года № 299. Зарегистрировано Департаментом юстиции Костанайской области 5 июля 2018 года № 7927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 акимат Костанайской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постановления акимата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финансов акимата Костанайской области"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Костанайской области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июня 2018 года № 299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постановлений акимата Костанайской области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Постановление акимата Костанайской области от 17 июля 2015 года </w:t>
      </w:r>
      <w:r>
        <w:rPr>
          <w:rFonts w:ascii="Times New Roman"/>
          <w:b w:val="false"/>
          <w:i w:val="false"/>
          <w:color w:val="000000"/>
          <w:sz w:val="28"/>
        </w:rPr>
        <w:t>№ 308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регламента государственной услуги "Принятие Республикой Казахстан прав на имущество негосударственных юридических лиц и физических лиц по договору дарения в порядке, определяемом Правительством Республики Казахстан" (зарегистрировано в Реестре государственной регистрации нормативных правовых актов под № 5822, опубликовано 4 сентября 2015 года в информационно-правовой системе "Әділет").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Постановление акимата Костанайской области от 30 мая 2016 года </w:t>
      </w:r>
      <w:r>
        <w:rPr>
          <w:rFonts w:ascii="Times New Roman"/>
          <w:b w:val="false"/>
          <w:i w:val="false"/>
          <w:color w:val="000000"/>
          <w:sz w:val="28"/>
        </w:rPr>
        <w:t>№ 250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в постановление акимата от 17 июля 2015 года № 308 "Об утверждении регламента государственной услуги "Принятие Республикой Казахстан прав на имущество негосударственных юридических лиц и физических лиц по договору дарения в порядке, определяемом Правительством Республики Казахстан" (зарегистрировано в Реестре государственной регистрации нормативных правовых актов под № 6508, опубликовано 4 июля 2016 года в информационно-правовой системе "Әділет").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Постановление акимата Костанайской области от 18 января 2017 года </w:t>
      </w:r>
      <w:r>
        <w:rPr>
          <w:rFonts w:ascii="Times New Roman"/>
          <w:b w:val="false"/>
          <w:i w:val="false"/>
          <w:color w:val="000000"/>
          <w:sz w:val="28"/>
        </w:rPr>
        <w:t>№ 14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постановление акимата от 17 июля 2015 года № 308 "Об утверждении регламента государственной услуги "Принятие Республикой Казахстан прав на имущество негосударственных юридических лиц и физических лиц по договору дарения в порядке, определяемом Правительством Республики Казахстан" (зарегистрировано в Реестре государственной регистрации нормативных правовых актов под № 6823, опубликовано 15 февраля 2017 года в Эталонном контрольном банке нормативных правовых актов Республики Казахстан).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