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f0d8d" w14:textId="d0f0d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10 июня 2016 года № 266 "Об утверждении регламентов государственных услуг в социально-трудовой сфере"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19 июня 2018 года № 281. Зарегистрировано Департаментом юстиции Костанайской области 10 июля 2018 года № 7943. Утратило силу постановлением акимата Костанайской области от 13 января 2020 года № 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13.01.2020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от 10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социально-трудовой сфере" (зарегистрировано в Реестре государственной регистрации нормативных правовых актов под № 6523, опубликовано 16 июля 2016 года в газете "Костанайские новости")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статуса оралмана",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удостоверений", утвержденном указанным постановлением: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направлений лицам на участие в активных мерах содействия занятости", утвержденном указанным постановлением: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административно-территориальной единицы, либо в рамках внутрикорпоративного перевода", утвержденном указанным постановлением: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лиц, ищущих работу", утвержденном указанным постановлением: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лиц, ищущих работу, в качестве безработного", утвержденном указанным постановлением: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координации занятости и социальных программ акимата Костанайской области" в установленном законодательством Республики Казахстан порядке обеспечить: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июня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июня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266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"Присвоение статуса оралмана"</w:t>
      </w:r>
    </w:p>
    <w:bookmarkEnd w:id="23"/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"Присвоение статуса оралмана" (далее – государственная услуга) оказывается местным исполнительным органом области (государственное учреждение "Управление координации занятости и социальных программ акимата Костанайской области") (далее – услугодатель).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Департамент "Центр обслуживания населения" -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выдача удостоверения оралмана.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9"/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через структурные подразделения (работников) услугодателя не оказывается.</w:t>
      </w:r>
    </w:p>
    <w:bookmarkEnd w:id="31"/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через структурные подразделения (работников) услугодателя не оказывается.</w:t>
      </w:r>
    </w:p>
    <w:bookmarkEnd w:id="33"/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Описание порядка обращения в Государственную корпорацию, длительность обработки запроса услугополучателя: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для получения государственной услуги обращается в Государственную корпорацию, работник Государственной корпорации проверяет правильность заполнения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"Присвоение статуса оралмана", утвержденному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социально-трудовой сфере" (зарегистрирован в Реестре государственной регистрации нормативных правовых актов под № 11342) (далее – Стандарт), и полноту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документов), 5 (пять) минут;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предоставления услугополучателем неполного пакета документов и (или) документов с истекшим сроком действия работником Государственной корпорации выдается расписка об отказе в приеме пакета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5 (пять) минут;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полного пакета документов работник Государственной корпорации регистрирует заявление и выдает услугополучателю расписку о приеме пакета документов, 5 (пять) минут;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подготавливает пакет документов и направляет их услугодателю через курьерскую или иную уполномоченную на это связь, 1 (один) день.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не входит в срок оказания государственной услуги;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услугодатель рассматривает пакет документов, 4 (четыре) рабочих дня, и направляет результат оказания государственной услуги в Государственную корпорацию, при этом результат оказания государственной услуги предоставляется в Государственную корпорацию не позднее, чем за сутки до истечения срока оказания государственной услуги.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услугодатель отказывает в присвоении статуса оралмана;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Государственной корпорации в срок, указанный в расписке о приеме пакета документов, выдает результат оказания государственной услуги услугополучателю, 5 (пять) минут.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веб-портал "электронного правительства" не оказывается.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"Присвоение статуса оралмана"</w:t>
            </w:r>
          </w:p>
        </w:tc>
      </w:tr>
    </w:tbl>
    <w:bookmarkStart w:name="z6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"Присвоение статуса оралмана"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240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480300" cy="193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