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f537" w14:textId="ac8f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зоны санитарной охраны хозяйственно-питьевого водозабора подземных вод села Антоновка Денисовского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июля 2018 года № 315. Зарегистрировано Департаментом юстиции Костанайской области 23 июля 2018 года № 7980.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зону санитарной охраны хозяйственно-питьевого водозабора подземных вод села Антоновка Денисовского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сельского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Г. Оспанбекова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июля 2018 года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охраны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О. Бекмагамбетов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июля 2018 года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315</w:t>
            </w:r>
          </w:p>
        </w:tc>
      </w:tr>
    </w:tbl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Зона санитарной охраны хозяйственно-питьевого водозабора подземных вод села Антоновка Денисовского района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водозабора</w:t>
            </w:r>
          </w:p>
          <w:bookmarkEnd w:id="3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зоны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Водозаборные скважины № 7607,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7607-1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150 метров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100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812 метров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762 метра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61,87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1904 метра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1138,32 гектара</w:t>
            </w:r>
          </w:p>
        </w:tc>
      </w:tr>
    </w:tbl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граница зоны санитарной охраны отражена в картографическом материале "Проект зон санитарной охраны хозяйственно-питьевого водозабора подземных вод села Антоновка Денисовского района". 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