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bd1fd" w14:textId="e1bd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(черты) города Рудный и Костанайского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11 июля 2018 года № 12 и решение маслихата Костанайской области от 11 июля 2018 года № 290. Зарегистрировано Департаментом юстиции Костанайской области 25 июля 2018 года № 7985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на основании постановления Правительства Республики Казахстан от 16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изменении границ (черты) города Рудный и Костанайского района Костанайской области" акимат Костанайской области ПОСТАНОВЛЯЕТ и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границы (черты) города Рудный и Костанайского района Костанайской области путем включения в границу (черту) города областного значения Рудный части земель Костанайского района общей площадью 501,9191 гектара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Костанайского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Костанайского района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М. Сокитбаев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июля 2018 года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города Рудный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Е. Скаредина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июля 2018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июля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июля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части земель Костанайского района Костанайской области, включаемых в границу (черту) города Рудный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3333"/>
        <w:gridCol w:w="3333"/>
        <w:gridCol w:w="4886"/>
      </w:tblGrid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  <w:bookmarkEnd w:id="14"/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земель, включаемых в границу (черту) города Рудный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 сельскохозяйственного использования, пастбища (гектар)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(гектар)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  <w:bookmarkEnd w:id="16"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501,9191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164,1423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337,7768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земель:</w:t>
            </w:r>
          </w:p>
          <w:bookmarkEnd w:id="17"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501,9191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164,1423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337,7768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