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27c3" w14:textId="7b62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об утверждении регламентов оказания государственных услуг в сфере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ноября 2018 года № 515. Зарегистрировано Департаментом юстиции Костанайской области 7 декабря 2018 года № 8149. Утратило силу постановлением акимата Костанайской области от 20 января 2020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Костанайской области об утверждении регламентов оказания государственных услуг в сфере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Костанайской области об утверждении регламентов оказания государственных услуг в сфере здравоохранения,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Костанайской области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под № 5976, опубликовано 11 ноября 2015 года в информационно-правовой системе "Әділет"):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дом", утвержденном указанным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врачу", утвержденном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утвержденном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ВИЧ-инфекции", утвержденном указанным постановлением: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противотуберкулезной организации", утвержденном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организации", утвержденном указанным постановлением: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наркологической организации", утвержденном указанным постановлением: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из медицинской карты стационарного больного", утвержденном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из медицинской организации, оказывающей первичную медико-санитарную помощь", утвержденном указанным постановлением: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 с медицинской организации, оказывающей первичную медико-санитарную помощь", утвержденном указанным постановлением: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 с медицинской организации, оказывающей первичную медико-санитарную помощь", утвержденном указанным постановлением: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трансплантации", утвержденном указанным постановлением: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"Прохождение предварительных обязательных медицинских осмотров", утвержденном указанным постановлением: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Костанайской области от 14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(зарегистрировано в Реестре государственной регистрации нормативных правовых актов под № 5979, опубликовано 13 ноября 2015 года в информационно-правовой системе "Әділет"):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повышении квалификации и переподготовке кадров отрасли здравоохранения", утвержденном указанным постановлением: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Костанайской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медицинской деятельности" (зарегистрировано в Реестре государственной регистрации нормативных правовых актов под № 6023, опубликовано 8 декабря 2015 года в газете "Қостанай таңы"):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утвержденном указанным постановлением: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корпорация);";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утвержденном указанным постановлением: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акимата Костанайской области от 28.08.2019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