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8a476" w14:textId="198a4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маслихата от 16 августа 2017 года № 180 "Об утверждении Правил регулирования миграционных процессов в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12 декабря 2018 года № 350. Зарегистрировано Департаментом юстиции Костанайской области 21 декабря 2018 года № 8177. Утратило силу решением маслихата Костанайской области от 11 декабря 2023 года № 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Костанайский областной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Костанайского областного маслихата "Об утверждении Правил регулирования миграционных процессов в Костанайской области" от 16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31 августа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7176) следующие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 миграционных процессов в Костанайской области,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региональная квота приема переселенцев – предельное число переселенцев или переселенцев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3)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региональная квота приема оралманов – предельное число оралманов или оралманов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