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6306" w14:textId="c7d6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"Управление энергетики и жилищно-коммунального хозяйства акимата Костанайской области"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15 июня 2018 года № 1566. Зарегистрировано Департаментом юстиции Костанайской области 12 июля 2018 года № 7956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газораспределительных сетей низкого давления к жилым домам по улице Пионерская, улице Тобольская, улице 8 Марта, улице Красный кузнец, улице Юный боец в городе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Костанай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