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7add" w14:textId="2807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октября 2018 года № 2754. Зарегистрировано Департаментом юстиции Костанайской области 22 ноября 2018 года № 8116.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2754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"Kst trade"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"КАЛКАН"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"Костанайнефтепродукт"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"Костанайсельхозводопроводстрой"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"Олжа Агротехмаш"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"РиФ - 1"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"Романа-Групп"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