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0998" w14:textId="8a10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204 "О бюджете города Костаная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5 декабря 2018 года № 308. Зарегистрировано Департаментом юстиции Костанайской области 10 декабря 2018 года № 8158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2018-2020 годы" (зарегистрированное в Реестре государственной регистрации нормативных правовых актов за № 7452, опубликованное 10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41595259,8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25576653,0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157494,0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1998544,0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13862568,8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50306822,4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34965,7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-75373,0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-8601223,9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8601223,9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2018 год в сумме 70285,3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Теньгаева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декабря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116"/>
        <w:gridCol w:w="5536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41595259,8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25576653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8657615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8657615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50306822,4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496225,4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11164766,4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7052597,4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6170124,1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5751083,2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809226,2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809226,2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1165107,4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17712509,4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15543390,5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10370919,9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5172470,6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1884224,6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1884224,6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1459694,8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1189582,1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4102620,7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4720891,3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-8601223,9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4"/>
        <w:gridCol w:w="541"/>
        <w:gridCol w:w="563"/>
        <w:gridCol w:w="5474"/>
        <w:gridCol w:w="29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47525446,7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52260170,5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10854335,5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3521659,5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25343412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22374115,1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10461415,1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-4734723,8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