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1ae9c2" w14:textId="e1ae9c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государственного образовательного заказа на дошкольное воспитание и обучение, размера родительской платы на 2018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Рудного Костанайской области от 6 марта 2018 года № 301. Зарегистрировано Департаментом юстиции Костанайской области 20 марта 2018 года № 7610.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подпунктом 8-1)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27 июля 2007 года "Об образовании", акимат города Рудного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государственный образовательный заказ на дошкольное воспитание и обучение, размер родительской платы в дошкольных организациях образования города Рудного на 2018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"Рудненский городской отдел образования" акимата города Рудного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постановления акимата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интернет-ресурсе акимата города Рудного после его официального опубликования.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города Рудного.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города Рудного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Гаязов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Рудного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марта 2018 года № 301</w:t>
            </w:r>
          </w:p>
        </w:tc>
      </w:tr>
    </w:tbl>
    <w:bookmarkStart w:name="z1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дошкольное воспитание и обучение, размер родительской платы в дошкольных организациях образования города Рудного на 2018 год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9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Административно-территориальное расположение организаций дошкольного воспитания и обучения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 дошкольного воспитания и обучения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образовательный заказ на дошкольное воспитание и обучение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родительской платы в дошкольных организациях образования в месяц (тенге)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воспитанников организаций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стоимость расходов на одного воспитан-ника в месяц (тенге)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1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Рудный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 № 1" акимата города Рудного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- 10550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до 7 лет - 11300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1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Рудный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казҰнное предприятие "Ясли-сад № 2" акимата города Рудного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- 10550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до 7 лет - 11300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  <w:bookmarkEnd w:id="1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Рудный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 № 3" акимата города Рудного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- 10550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до 7 лет - 11300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  <w:bookmarkEnd w:id="1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Рудный поселок Качар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 № 4" акимата города Рудного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- 10550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до 7 лет - 11300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  <w:bookmarkEnd w:id="1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Рудный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 № 5" акимата города Рудного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- 10550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до 7 лет - 11300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  <w:bookmarkEnd w:id="1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Рудный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 № 6" акимата города Рудного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- 10550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до 7 лет - 11300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  <w:bookmarkEnd w:id="1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Рудный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 № 7" акимата города Рудного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- 10550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до 7 лет - 11300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  <w:bookmarkEnd w:id="1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Рудный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 № 8" акимата города Рудного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- 10550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до 7 лет - 11300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  <w:bookmarkEnd w:id="1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Рудный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 № 9" акимата города Рудного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- 10550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до 7 лет - 11300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  <w:bookmarkEnd w:id="1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Рудный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 № 10" акимата города Рудного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27 570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- 10550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до 7 лет - 11300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  <w:bookmarkEnd w:id="2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Рудный поселок Качар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 № 11" акимата города Рудного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- 10550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до 7 лет - 11300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  <w:bookmarkEnd w:id="2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Рудный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"Детский сад № 12" акимата города Рудного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до 7 лет - 11300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  <w:bookmarkEnd w:id="2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Рудный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"Детский сад № 13" акимата города Рудного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до 7 лет - 11300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  <w:bookmarkEnd w:id="2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Рудный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 № 14" акимата города Рудного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- 10550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до 7 лет - 11300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  <w:bookmarkEnd w:id="2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Рудный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"Детский сад № 15" акимата города Рудного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до 7 лет - 11300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  <w:bookmarkEnd w:id="2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Рудный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"Детский сад № 16" акимата города Рудного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до 7 лет - 11300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  <w:bookmarkEnd w:id="2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Рудный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с полным днем пребывания при коммунальном государственном учреждении "Школа-лицей № 4 акимата города Рудного"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до 7 лет - 11300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  <w:bookmarkEnd w:id="2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Рудный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с полным днем пребывания при коммунальном государственном учреждении "Начальная школа № 9" акимата города Рудного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до 7 лет - 11300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  <w:bookmarkEnd w:id="2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Рудный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с неполным днем пребывания при коммунальном государственном учреждении "Начальная школа № 9" акимата города Рудного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  <w:bookmarkEnd w:id="2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Рудный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с полным днем пребывания при коммунальном государственном учреждении "Средняя школа № 11" акимата города Рудного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до 7 лет - 11300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  <w:bookmarkEnd w:id="3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Рудный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с неполным днем пребывания при коммунальном государственном учреждении "Средняя школа № 11" акимата города Рудного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  <w:bookmarkEnd w:id="3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Рудный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с полным днем пребывания при коммунальном государственном учреждении "Средняя школа № 13" акимата города Рудного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до 7 лет - 11300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  <w:bookmarkEnd w:id="3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Рудный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с неполным днем пребывания при коммунальном государственном учреждении "Средняя школа № 13" акимата города Рудного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  <w:bookmarkEnd w:id="3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Рудный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с полным днем пребывания при коммунальном государственном учреждении "Средняя школа № 15" акимата города Рудного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до 7 лет - 11300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  <w:bookmarkEnd w:id="3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Рудный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с полным днем пребывания при коммунальном государственном учреждении "Средняя школа № 17" акимата города Рудного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до 7 лет - 11300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  <w:bookmarkEnd w:id="3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Рудный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с полным днем пребывания при коммунальном государственном учреждении "Средняя школа № 18" акимата города Рудного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до 7 лет - 11300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  <w:bookmarkEnd w:id="3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Рудный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с неполным днем пребывания при коммунальном государственном учреждении "Средняя школа № 18" акимата города Рудного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  <w:bookmarkEnd w:id="3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Рудный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с полным днем пребывания при коммунальном государственном учреждении "Средняя школа № 19" акимата города Рудного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до 7 лет - 11300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  <w:bookmarkEnd w:id="3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Рудный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с неполным днем пребывания при коммунальном государственном учреждении "Средняя школа № 19" акимата города Рудного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  <w:bookmarkEnd w:id="3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Рудный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с неполным днем пребывания при коммунальном государственном учреждении "Основная школа № 20 станции Железорудная" акимата города Рудного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  <w:bookmarkEnd w:id="4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Рудный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с полным днем пребывания при коммунальном государственном учреждении "Гимназия № 21" акимата города Рудного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до 7 лет - 11300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  <w:bookmarkEnd w:id="4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Рудный поселок Качар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с полным днем пребывания при коммунальном государственном учреждении "Качарская средняя школа № 1"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до 7 лет - 11300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  <w:bookmarkEnd w:id="4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Рудный поселок Качар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с неполным днем пребывания при коммунальном государственном учреждении "Качарская средняя школа № 1"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  <w:bookmarkEnd w:id="4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Рудный поселок Качар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с полным днем пребывания при коммунальном государственном учреждении "Качарская средняя школа № 2" акимата города Рудного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до 7 лет - 11300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  <w:bookmarkEnd w:id="4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Рудный село Перцевка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с полным днем пребывания при коммунальном государственном учреждении "Перцевская основная школа" акимата города Рудного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до 7 лет - 11300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