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5f2e" w14:textId="dd65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Аркалыкского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2018 года № 164. Зарегистрировано Департаментом юстиции Костанайской области 13 апреля 2018 года № 7703. Утратило силу решением маслихата города Аркалыка Костанайской области от 15 марта 2024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Аркалыкского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Аркалыкского городского маслихата" (зарегистрировано в Реестре государственной регистрации нормативных правовых актов за № 6950, опубликовано 11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164</w:t>
            </w:r>
          </w:p>
        </w:tc>
      </w:tr>
    </w:tbl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Аркалыкского городского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Методика в редакции решения маслихата города Аркалыка Костанайской области от 21.04.2023 № 18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Аркалыкского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Аркалыкского городского маслихата" (далее – служащие корпуса "Б").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(далее – руководитель аппарата) - административный государственный служащий корпуса "Б" категории Е - 2;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и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определенных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отдела организационно - кадровой работы аппарата городского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председателем маслихата.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организационно-кадровой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руководителем отдела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4.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отсутствия, руководитель отдела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5"/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 корпуса "Б".</w:t>
      </w:r>
    </w:p>
    <w:bookmarkEnd w:id="117"/>
    <w:bookmarkStart w:name="z1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калибровочной сессии и предоставления обратной связи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калибровочную сессию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