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e71a9" w14:textId="62e71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17 апреля 2018 года № 133. Зарегистрировано Департаментом юстиции Костанайской области 5 мая 2018 года № 7743.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города Аркалыка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в дошкольных организациях образования города Аркалыка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образования акимата города Аркалыка"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Аркалыка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Аркалыка.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2018 года № 133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в дошкольных организациях образования города Аркалыка на 2018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дошкольных организациях в месяц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Аркалык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"Гулдер" общеразвивающего типа в селе Ашутасты отдела образования акимата города Аркалыка Костанайской области"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30059,17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5740,00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6970,00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 "Раушан" отдела образования акимата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21462,50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10250,00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11275,00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"Акбота" отдела образования акимата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24044,44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11275,00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сад-ясли санаторного и общеразвивающего типа "Золотой ключик" отдела образования акимата города Аркалыка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26546,18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11275,00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11685,00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"Детский сад-ясли "Алпамыс" отдела образования акимата города Аркалыка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25367,42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10250,00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11275,00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"Балдаурен" общеразвивающего типа в селе Фурманово отдела образования акимата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31411,11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5125,00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"Балдырган 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25408,89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10250,00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11275,00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"Средняя общеобразовательная школа № 1 имени Ш. Уалиханова отдела образования акимата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7118,75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"Средняя общеобразовательная школа № 2 отдела образования акимата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10694,82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"Средняя общеобразовательная школа № 3 имени Б. Майлина отдела образования акимата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"Средняя общеобразовательная школа № 4 отдела образования акимата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6701,11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"Средняя общеобразовательная школа № 6 имени А. Кунанбаева отдела образования акимата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7116,07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"Основная общеобразовательная школа № 8 отдела образования акимата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5955,95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"Средняя общеобразовательная школа № 10 отдела образования акимата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6637,82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"Ангарская основная общеобразовательная школа отдела образования акимата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6060,61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"Акбулакская основная общеобразовательная школа отдела образования акимата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9116,67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"Алуанская начальная общеобразовательная школа отдела образования акимата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20483,33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"Основная общеобразовательная школа имени Т. Аубакирова отдела образования акимата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"Восточненская средняя общеобразовательная школа отдела образования акимата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8419,44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"Каиндинская средняя общеобразовательная школа отдела образования акимата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10048,25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"Коктауская основная общеобразовательная школа отдела образования акимата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7268,52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"Кызылжулдызская основная общеобразовательная школа отдела образования акимата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8105,56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"Основная общеобразовательная школа имени А. Майкутова отдела образования акимата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18317,46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"Родинская средняя общеобразовательная школа отдела образования акимата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7175,00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"Сарыозенская средняя общеобразовательная школа отдела образования акимата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7571,76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"Караторгайская средняя общеобразовательная школа отдела образования акимата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11953,33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"Средняя общеобразовательная школа имени Б. Майлина отдела образования акимата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"Целинненская основная общеобразовательная школа отдела образования акимата города Аркалыка"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11450,62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6150,00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