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9fd0" w14:textId="b8e9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15 мая 2018 года № 166. Зарегистрировано Департаментом юстиции Костанайской области 6 июня 2018 года № 7818. Заголовок – в редакции постановления акимата города Аркалыка Костанайской области от 14 апреля 2020 года № 131.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города Аркалыка Костанайской области от 14.01.2021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города Аркалыка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на казахском языке в новой редакции, текст на русском языке не меняется, постановлением акимата города Аркалыка Костанайской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культуры и спорта,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города Аркалыка Костанайской области от 14.01.2021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города Аркалыка от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и имеющих право на повышенные на двадцать пять процентов должностные оклады и тарифные ставки" (зарегистрировано в Реестре государственной регистрации нормативных правовых актов за № 6307, опубликовано 31 мая 2016 года в Эталонном контрольном банке нормативных правовых актов Республики Казахстан).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бюджетного планирования акимата города Аркалыка"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акимата города Аркалыка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Аркалыка.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Аркалыка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Аркалыкского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Г. Елтебаева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2018 года № 166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культуры и спорта, являющихся гражданскими служащими и работающих в сельской местности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-  в редакции постановления акимата города Аркалыка Костанайской области от 14.01.2021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Аркалыка Костанайской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акимата города Аркалыка Костанайской области от 14.04.2020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14.01.2021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здравоохранения: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врачи всех специальностей;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акушер (ка);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 (ий) сестра (брат);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cестра/брат медицинская(ий) расширенной практики;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лаборант (медицинский);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фельдшер;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медицинский регистратор.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 за престарелыми и инвалидами;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 за детьми-инвалидами и инвалидами старше 18 лет с психоневрологическими заболеваниями.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города Аркалыка Костанайской области от 14.01.2021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культуры: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города областного значения;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библиограф;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библиотекарь;</w:t>
      </w:r>
    </w:p>
    <w:bookmarkEnd w:id="24"/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методист всех наименований (основных служб);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культорганизатор (основных служб);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музыкальный руководитель.</w:t>
      </w:r>
    </w:p>
    <w:bookmarkEnd w:id="27"/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спорта: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методист.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- постановлением акимата города Аркалыка Костанайской области от 14.04.2020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