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a220b" w14:textId="7da22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8 января 2018 года № 4. Зарегистрировано Департаментом юстиции Костанайской области 31 января 2018 года № 7497.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Лисаковска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Костанайской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Лисаковска;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по социальным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Лисаковска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Лисаковска на 2018 год, финансируемых за счет средств местного бюджета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 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"Дельфинчик"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"Ивушка"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"Мұрагер"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28661,84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"Балапан"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25576,04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23929,04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"Нұрлы Жол"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25448,43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"Болашақ"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"Балақай" на 180 мест"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- 7480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- 9240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коммунальном государственном учреждении "Красногорская основная школа" отдела образования акимата города Лисаковска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лет - 7700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