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d6ce" w14:textId="148d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Лисаковского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19 марта 2018 года № 229. Зарегистрировано Департаментом юстиции Костанайской области 3 апреля 2018 года № 7656.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Лисаковского городского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от 23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Лисаковского городского маслихата" (зарегистрировано в Реестре государственной регистрации нормативных правовых актов за № 6932, опубликовано 4 апреля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Лисаковского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Лисаковского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 № 229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Лисаковского городского маслихата"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в редакции решения маслихата города Лисаковска Костанайской области от 12.07.2023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Методика оценки деятельности административных государственных служащих корпуса "Б" государственного учреждения "Аппарат Лисаковского городского маслихата"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государственного учреждения "Аппарат Лисаковского городского маслихата".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Е-2 (далее – руководитель аппарата);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или служащий корпуса "Б";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и направленные на повышение эффективности деятельности государственного органа;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государственном органе.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государственного органа, в которой введена система автоматизированной оценки, проводится с учетом особенностей, определенными внутренними документами данного государственного органа.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сроки.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сроки.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 "Выполняет функциональные обязанности эффективно", "Выполняет функциональные обязанности надлежащим образом", "Выполняет функциональные обязанности удовлетворительно", "Выполняет функциональные обязанности не удовлетворительно" (неудовлетворительная оценка).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отделом организационно-кадровой работы государственного учреждения "Аппарат Лисаковского городского маслихата" (далее-отдел), на которое возложено исполнение обязанностей службы управления персоналом, в том числе посредством информационной системы.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отделом в информационной системе создается график оценки служащих, который утверждается председателем Лисаковского городского маслихата (далее-председатель маслихата).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корпуса "Б" обращается с соответствующим заявлением в произвольной форме о проведении калибровочной сессии к председателю маслихата в течение пяти рабочих дней со дня ознакомления с результатами оценки.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отделе в течение трех лет со дня завершения оценки, а также при наличии технической возможности в информационной системе.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отделом при содействии всех заинтересованных лиц и сторон.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государственного органа за оцениваемый период;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отдела обеспечивает: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отчҰтный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отдела и участникам калибровочных сессий.</w:t>
      </w:r>
    </w:p>
    <w:bookmarkEnd w:id="54"/>
    <w:bookmarkStart w:name="z6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по достижению КЦИ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осуществляется на основе оценки достижения КЦИ.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отделом в индивидуальном плане работы руководителя аппарата,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отдел обеспечивает (при наличии технической возможности) размещение индивидуального плана работы в информационной системе.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отдел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еҰ отсутствия отдел, уведомляет руководителя аппарата о проведении в отношении него оценки не позднее пятого числа месяца, следующего за отчетным кварталом.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еҰ отсутствия отделом.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4"/>
    <w:bookmarkStart w:name="z8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еҰ отсутствия отдел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еҰ отсутствия отделом.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4"/>
    <w:bookmarkStart w:name="z9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аппарата: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еҰ отсутствия отделом, для каждого оцениваемого лица.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Отдел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тематики семинаров повышения квалификации и дисциплин курсов переподготовки отделом должны быть учтены результаты оценки метода 360, в том числе наименее выраженные компетенции служащего корпуса "Б".</w:t>
      </w:r>
    </w:p>
    <w:bookmarkEnd w:id="118"/>
    <w:bookmarkStart w:name="z13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государственный орган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Председатель маслихата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Отдел организовывает деятельность калибровочной сессии.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Отдел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