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ce3f" w14:textId="c55c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мая 2016 года № 27 "Об утверждении Правил о дополнительном регламентировании проведения собраний, митингов, шествий, пикетов и демонстраций"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10 октября 2018 года № 277. Зарегистрировано Департаментом юстиции Костанайской области 6 ноября 2018 года № 8081. Утратило силу решением маслихата города Лисаковска Костанайской области от 19 августа 2020 года № 427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Лисаковска Костанайской области от 19.08.2020 </w:t>
      </w:r>
      <w:r>
        <w:rPr>
          <w:rFonts w:ascii="Times New Roman"/>
          <w:b w:val="false"/>
          <w:i w:val="false"/>
          <w:color w:val="ff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Лисаковский городской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20 мая 2016 года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 дополнительном регламентировании проведения собраний, митингов, шествий, пикетов и демонстраций" (зарегистрировано в Реестре государственной регистрации нормативных правовых актов за № 6396, опубликовано 2 июня 2016 года в газете "Лисаковская новь")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дополнительном регламентировании проведения собраний, митингов, шествий, пикетов и демонстраций,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Собрания, митинги, шествия, пикеты и демонстрации прекращаются по требованию представителя акимата города Лисаковска в случаях когда: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было подано заявление;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нарушен порядок их проведения,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а также при возникновении опасности для жизни и здоровья граждан, нарушении общественного порядка.";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 дополнительном регламентировании проведения собраний, митингов, шествий, пикетов и демонстраций, утвержденным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внутренней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политики акимата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Лисаковска"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А. Мустафина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октября 2018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 дополнительном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регламентировании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собраний, митингов, шествий,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демонстраций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5"/>
        <w:gridCol w:w="10525"/>
      </w:tblGrid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проведения шествий и демонстраций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по улице Мира – улица Темирбаева (площадь по улице Мира – улица Мәңгілік ел – улица Темирбаева)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