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9872" w14:textId="84c9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2017 года № 134 "О районном бюджете Алтынсаринского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8 июня 2018 года № 178. Зарегистрировано Департаментом юстиции Костанайской области 21 июня 2018 года № 7878.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Алтынсаринского района на 2018-2020 годы" (зарегистрированного в Реестре государственной регистрации нормативных правовых актов за № 7447, опубликовано 15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Алтынсаринского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2239107,5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511073,0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3911,0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1723484,5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2247669,1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69077,0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86580,0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– 17503,0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-77638,6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77638,6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подпунктом 8) следующего содержания: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и возмещению сумм, выплаченных по данному направлению расходов за счет средств местных бюджетов на 2018 год в сумме 66539,0 тысяч тенге.";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подпункт 4) изложить в новой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разработку генеральных планов населенных пунктов в сумме 2912,0 тысяч тенге;";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подпунктами 13), 14) следующего содержания: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на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продуктивной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массового предпринимательства на 2017-2021 годы в сумме 2741,0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проведение противоэпизоотических мероприятий против нодулярного дерматита крупного рогатого скота в сумме 2603,0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слова "Государственное учреждение "Аппарат акима Маяковского сельского округа Алтынсаринского района" заменить на "Государственное учреждение "Аппарат акима сельского округа имени Омара Шипина Алтынсаринского района";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Алтынсаринского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Алтынсаринского района"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Е. Павлюк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2018 года 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134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2018 года 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134</w:t>
            </w:r>
          </w:p>
        </w:tc>
      </w:tr>
    </w:tbl>
    <w:bookmarkStart w:name="z256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2018 год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Красный Кордон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 Аппарат акима сельского округа имени Ильяса Омарова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имени Омара Шипина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Свердловка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