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fab3" w14:textId="b83f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180 "О бюджете Амангельдинского сельского округа Амангельдинского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28 февраля 2018 года № 195. Зарегистрировано Департаментом юстиции Костанайской области 16 марта 2018 года № 7600.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Амангельдинского сельского округа Амангельдинского района на 2018-2020 годы" (зарегистрировано в Реестре государственной регистрации нормативных правовых актов за № 7467, опубликовано в Эталонном контрольном банке нормативных правовых актов Республики Казахстан в электронном виде 18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- 286881,0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14946,0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271726,0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286881,0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Дауитбаев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Амангельдинского сельского округа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Б. Тулегенов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 государственного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М. Сакетов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180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