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d5e7" w14:textId="c49d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14 мая 2018 года № 47. Зарегистрировано Департаментом юстиции Костанайской области 5 июня 2018 года № 7815.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Амангельдинского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Амангельдинского района Костанайской области от 07.06.2021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акимата Амангельдинского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Амангельдинского района по экономическим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2018 года № 47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Амангельдинского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9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0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  <w:bookmarkEnd w:id="11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