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11c0" w14:textId="9961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4 июня 2018 года № 59. Зарегистрировано Департаментом юстиции Костанайской области 14 июня 2018 года № 7845. Заголовок - в редакции постановления акимата Амангельдинского района Костанайской области от 6 мая 2020 года № 87. Утратило силу постановлением акимата Амангельдинского района Костанайской области от 11 мая 2021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Амангельдинского района Костанайской области от 11.05.2021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Амангельдинского района Костанайской области от 06.05.2020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Амангельдинского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Амангельдинского района Костанайской области от 06.05.2020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Амангельдинского района от 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6518, опубликовано 20 июля 2016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коммунальному учреждению "Отдел экономики и бюджетного планирования акимата Амангельдинского района"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по экономическим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Амангельдинского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Амангельдинского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К. Кеделбаев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59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- в редакции постановления акимата Амангельдинского района Костанайской области от 06.05.2020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Амангельдинского района Костанайской области от 01.08.2019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сфере здравоохранения: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государственного казенного предприятия;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отделения, заведующие клиническими и параклиническими подразделениями государственного учреждения и государственного коммунального предприятия районного значения;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 (ка);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общественного здравоохранения (статистик);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лаборант (медицинский);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провизор (фармацевт);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 психолог;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рентгенолаборант;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социальный работник;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фельдшер;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медицинский регистратор;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инструктор-дезинфектор;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cестра/брат медицинская(ий) расширенной практики.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сфере социального обеспечения: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по социальной работе;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структурного подразделения центра (службы) занятости;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детьми-инвалидами и инвалидами старше 18 лет с психоневрологическими заболеваниями.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сфере образования: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государственного учреждения и государственного коммунального предприятия районного значения: малокомплектной школы, дошкольной организаций образования, методического кабинета (центра);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государственного учреждения и государственного коммунального предприятия районного значения, (кроме малокомплектной школы);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коммунального предприятия районного значения: малокомплектной школы;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 дополнительного образования;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 (основных служб);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вожатый;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инструктор по физкультуре (основных служб);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 (основных служб);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(ий) сестра (брат);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диетическая сестра;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библиотекарь;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логопед;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(заведующий) интернатом;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преподаватель-организатор начальной военной подготовки;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учителя всех специальностей организаций дошкольного, начального, основного среднего, общего среднего образования;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руководитель (заведующий) библиотекой.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сфере культуры: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 (основных служб);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 (основных служб);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(заведующий) библиотекой;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артист всех наименований;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редактор (основных служб);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методист всех наименований (основных служб);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администратор (основных служб);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дирижер;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библиограф;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художественный руководитель государственного учреждения и государственного коммунального предприятия районного значения;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заместитель руководителя государственного учреждения и государственного казенного предприятия районного значения;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хореограф;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звукорежиссер;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учителя казахского, русского, английского языков.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сфере спорта: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(ий) сестра/брат (специализированная(ый);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методист.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постановлением акимата Амангельдинского района Костанайской области от 06.05.2020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