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a4dfdd" w14:textId="4a4dfd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повышенных на двадцать пять процентов должностных окладов и тарифных ставок специалистам в области здравоохранения, социального обеспечения, образования, культуры и спорта, являющихся гражданскими служащими и работающих в сельской местности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Амангельдинского района Костанайской области от 15 ноября 2018 года № 252. Зарегистрировано Департаментом юстиции Костанайской области 16 ноября 2018 года № 8095. Заголовок - в редакции решения маслихата Амангельдинского района Костанайской области от 22 апреля 2020 года № 376. Утратило силу решением маслихата Амангельдинского района Костанайской области от 2 апреля 2021 года № 30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Амангельдинского района Костанайской области от 02.04.2021 </w:t>
      </w:r>
      <w:r>
        <w:rPr>
          <w:rFonts w:ascii="Times New Roman"/>
          <w:b w:val="false"/>
          <w:i w:val="false"/>
          <w:color w:val="ff0000"/>
          <w:sz w:val="28"/>
        </w:rPr>
        <w:t>№ 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решения в редакции решения маслихата Амангельдинского района Костанайской области от 22.04.2020 </w:t>
      </w:r>
      <w:r>
        <w:rPr>
          <w:rFonts w:ascii="Times New Roman"/>
          <w:b w:val="false"/>
          <w:i w:val="false"/>
          <w:color w:val="ff0000"/>
          <w:sz w:val="28"/>
        </w:rPr>
        <w:t>№ 376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139</w:t>
      </w:r>
      <w:r>
        <w:rPr>
          <w:rFonts w:ascii="Times New Roman"/>
          <w:b w:val="false"/>
          <w:i w:val="false"/>
          <w:color w:val="000000"/>
          <w:sz w:val="28"/>
        </w:rPr>
        <w:t xml:space="preserve"> Трудового кодекса Республики Казахстан от 23 ноября 2015 года, Амангельдинский районный маслихат РЕШИЛ: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повышенные на двадцать пять процентов должностные оклады и тарифные ставки специалистам в области здравоохранения, социального обеспечения, образования, культуры и спорта, являющимся гражданскими служащими и работающим в сельской местности, по сравнению с окладами и ставками гражданских служащих, занимающихся этими видами деятельности в городских условиях.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маслихата Амангельдинского района Костанайской области от 22.04.2020 </w:t>
      </w:r>
      <w:r>
        <w:rPr>
          <w:rFonts w:ascii="Times New Roman"/>
          <w:b w:val="false"/>
          <w:i w:val="false"/>
          <w:color w:val="000000"/>
          <w:sz w:val="28"/>
        </w:rPr>
        <w:t>№ 376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решение маслихата от 19 апреля 2016 года </w:t>
      </w:r>
      <w:r>
        <w:rPr>
          <w:rFonts w:ascii="Times New Roman"/>
          <w:b w:val="false"/>
          <w:i w:val="false"/>
          <w:color w:val="000000"/>
          <w:sz w:val="28"/>
        </w:rPr>
        <w:t>№ 11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установлении повышенных на двадцать пять процентов должностных окладов и тарифных ставок специалистам в области социального обеспечения, образования, культуры, спорта и ветеринарии, являющимся гражданскими служащими и работающим в сельской местности" (зарегистрировано в Реестре государственной регистрации нормативных правовых актов за № 6376, опубликовано 3 июня 2016 года в газете "Аманкелді арайы").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Баженова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Кеделбаев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коммунального государственного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учреждения "Отдел экономики и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бюджетного планирования акимата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Амангельдинского района"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 М. Сакетов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"14" ноября 2018 года</w:t>
      </w:r>
    </w:p>
    <w:bookmarkEnd w:id="1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