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e9cc" w14:textId="6c0e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28 ноября 2018 года № 195. Зарегистрировано Департаментом юстиции Костанайской области 29 ноября 2018 года № 8136.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Денисовского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Денисовского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195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предприятии,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"Сарыагаш"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"Дидар" "Отдела жилищно-коммунального хозяйства, пассажирского транспорта и автомобильных дорог Денисовского района и акимата Денисовского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